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8E0C9" wp14:editId="6FCD375C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409950" cy="123825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2C16C37D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  <w:r w:rsidR="00BC0F78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, Deutschland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29D94EAA" w:rsidR="004139B3" w:rsidRPr="00442B35" w:rsidRDefault="00B33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061E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6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/8gEAAMsDAAAOAAAAZHJzL2Uyb0RvYy54bWysU1Fv0zAQfkfiP1h+p2m7Dta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" stroked="f">
                <v:textbox>
                  <w:txbxContent>
                    <w:p w14:paraId="2F381710" w14:textId="2C16C37D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  <w:r w:rsidR="00BC0F78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, Deutschland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29D94EAA" w:rsidR="004139B3" w:rsidRPr="00442B35" w:rsidRDefault="00B33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061ED5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59B9" wp14:editId="3DA7DF8E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371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7DC06937" w14:textId="5A19D50C" w:rsidR="00061ED5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653405BD" w14:textId="076E48A3" w:rsidR="00061ED5" w:rsidRPr="00B60C47" w:rsidRDefault="00061ED5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Deutschland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7DC06937" w14:textId="5A19D50C" w:rsidR="00061ED5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653405BD" w14:textId="076E48A3" w:rsidR="00061ED5" w:rsidRPr="00B60C47" w:rsidRDefault="00061ED5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Deutschland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3F685BB5" w:rsidR="008A1B71" w:rsidRDefault="008A1B71" w:rsidP="008A1B71"/>
    <w:p w14:paraId="7B234105" w14:textId="11AD4FB7" w:rsidR="004139B3" w:rsidRDefault="004139B3" w:rsidP="008A1B71"/>
    <w:p w14:paraId="73C82797" w14:textId="77777777" w:rsidR="008A1B71" w:rsidRPr="008A1B71" w:rsidRDefault="008A1B71" w:rsidP="008A1B71"/>
    <w:p w14:paraId="60A3B162" w14:textId="0691BD27" w:rsidR="008A1B71" w:rsidRPr="008A1B71" w:rsidRDefault="008A1B71" w:rsidP="008A1B71"/>
    <w:tbl>
      <w:tblPr>
        <w:tblpPr w:leftFromText="141" w:rightFromText="141" w:vertAnchor="text" w:horzAnchor="margin" w:tblpY="4"/>
        <w:tblW w:w="945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283"/>
        <w:gridCol w:w="3119"/>
        <w:gridCol w:w="277"/>
      </w:tblGrid>
      <w:tr w:rsidR="005D68EC" w14:paraId="3DEB6B75" w14:textId="77777777" w:rsidTr="00C63FFF">
        <w:trPr>
          <w:trHeight w:val="723"/>
        </w:trPr>
        <w:tc>
          <w:tcPr>
            <w:tcW w:w="2518" w:type="dxa"/>
            <w:hideMark/>
          </w:tcPr>
          <w:p w14:paraId="552ED84C" w14:textId="77777777" w:rsidR="005D68EC" w:rsidRDefault="005D68EC" w:rsidP="00F27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B1">
              <w:rPr>
                <w:rFonts w:ascii="Arial" w:hAnsi="Arial" w:cs="Arial"/>
                <w:b/>
                <w:bCs/>
                <w:sz w:val="20"/>
                <w:szCs w:val="20"/>
              </w:rPr>
              <w:t>Kundennummer</w:t>
            </w:r>
          </w:p>
          <w:p w14:paraId="02D8DB3D" w14:textId="5B36035C" w:rsidR="005D68EC" w:rsidRPr="00DA77A6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>YYYYYYYYYYY</w:t>
            </w:r>
          </w:p>
        </w:tc>
        <w:tc>
          <w:tcPr>
            <w:tcW w:w="2410" w:type="dxa"/>
            <w:hideMark/>
          </w:tcPr>
          <w:p w14:paraId="229B2DC1" w14:textId="77777777" w:rsidR="005D68EC" w:rsidRPr="00276E4A" w:rsidRDefault="005D68EC" w:rsidP="00D504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Liefer</w:t>
            </w:r>
            <w:r w:rsidR="00910558" w:rsidRPr="00276E4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/Leistungsdatum</w:t>
            </w:r>
          </w:p>
          <w:p w14:paraId="6D4FD199" w14:textId="1EB86874" w:rsidR="00910558" w:rsidRPr="00276E4A" w:rsidRDefault="003E156F" w:rsidP="00D50433">
            <w:pPr>
              <w:rPr>
                <w:rFonts w:ascii="Arial" w:hAnsi="Arial" w:cs="Arial"/>
                <w:sz w:val="20"/>
                <w:szCs w:val="20"/>
              </w:rPr>
            </w:pPr>
            <w:r w:rsidRPr="00276E4A"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850" w:type="dxa"/>
          </w:tcPr>
          <w:p w14:paraId="24A8AB2C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14:paraId="2A28D7CA" w14:textId="3B1EB8EA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65441627" w14:textId="77777777" w:rsidR="005D68EC" w:rsidRDefault="00C63FFF" w:rsidP="00F27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Rechnungsdatum</w:t>
            </w:r>
          </w:p>
          <w:p w14:paraId="7BEB27F0" w14:textId="75474CFD" w:rsidR="00C63FFF" w:rsidRPr="00C63FFF" w:rsidRDefault="00C63FFF" w:rsidP="00F271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3FFF">
              <w:rPr>
                <w:rFonts w:ascii="Arial" w:eastAsia="Arial" w:hAnsi="Arial" w:cs="Arial"/>
                <w:bCs/>
                <w:sz w:val="20"/>
                <w:szCs w:val="20"/>
              </w:rPr>
              <w:t>TT.MM.JJJJ</w:t>
            </w:r>
          </w:p>
        </w:tc>
        <w:tc>
          <w:tcPr>
            <w:tcW w:w="277" w:type="dxa"/>
            <w:hideMark/>
          </w:tcPr>
          <w:p w14:paraId="07680DF0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2012437B" w:rsidR="004139B3" w:rsidRDefault="00DA77A6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2ADE4" wp14:editId="1B6C5D12">
                <wp:simplePos x="0" y="0"/>
                <wp:positionH relativeFrom="column">
                  <wp:posOffset>-99695</wp:posOffset>
                </wp:positionH>
                <wp:positionV relativeFrom="paragraph">
                  <wp:posOffset>506095</wp:posOffset>
                </wp:positionV>
                <wp:extent cx="3257550" cy="3524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31249EBF" w:rsidR="008A1B71" w:rsidRPr="00B331DF" w:rsidRDefault="00B331DF" w:rsidP="00B331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31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Rechnung Nr. </w:t>
                            </w:r>
                            <w:r w:rsidR="000B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-7.85pt;margin-top:39.85pt;width:256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" filled="f" stroked="f">
                <v:textbox>
                  <w:txbxContent>
                    <w:p w14:paraId="74943FCD" w14:textId="31249EBF" w:rsidR="008A1B71" w:rsidRPr="00B331DF" w:rsidRDefault="00B331DF" w:rsidP="00B331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31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Rechnung Nr. </w:t>
                      </w:r>
                      <w:r w:rsidR="000B0B40">
                        <w:rPr>
                          <w:rFonts w:ascii="Arial" w:hAnsi="Arial" w:cs="Arial"/>
                          <w:sz w:val="28"/>
                          <w:szCs w:val="28"/>
                        </w:rPr>
                        <w:t>12345</w:t>
                      </w:r>
                    </w:p>
                  </w:txbxContent>
                </v:textbox>
              </v:shape>
            </w:pict>
          </mc:Fallback>
        </mc:AlternateContent>
      </w:r>
    </w:p>
    <w:p w14:paraId="55331A68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781D6BF6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7CC847E8" w14:textId="06BB03FC" w:rsidR="00AA16B4" w:rsidRPr="006D1056" w:rsidRDefault="00AA16B4" w:rsidP="00AA16B4">
      <w:pPr>
        <w:spacing w:after="360"/>
        <w:jc w:val="both"/>
        <w:rPr>
          <w:rFonts w:ascii="Arial" w:eastAsia="Arial" w:hAnsi="Arial" w:cs="Arial"/>
          <w:b/>
          <w:bCs/>
        </w:rPr>
      </w:pPr>
      <w:r w:rsidRPr="006D1056">
        <w:rPr>
          <w:rFonts w:ascii="Arial" w:eastAsia="Arial" w:hAnsi="Arial" w:cs="Arial"/>
          <w:b/>
          <w:bCs/>
        </w:rPr>
        <w:t>Abschlagsrechnung 1</w:t>
      </w:r>
    </w:p>
    <w:p w14:paraId="4CA37DF2" w14:textId="2BF313DD" w:rsidR="006B5A3D" w:rsidRDefault="006B5A3D" w:rsidP="006B5A3D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und Leistungen in Rechnung: </w:t>
      </w:r>
    </w:p>
    <w:p w14:paraId="5E8F3FA8" w14:textId="274DDDB4" w:rsidR="00C861EC" w:rsidRDefault="009257C0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31BB1" wp14:editId="52620EF7">
                <wp:simplePos x="0" y="0"/>
                <wp:positionH relativeFrom="column">
                  <wp:posOffset>-99695</wp:posOffset>
                </wp:positionH>
                <wp:positionV relativeFrom="paragraph">
                  <wp:posOffset>2159000</wp:posOffset>
                </wp:positionV>
                <wp:extent cx="6238875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1322" w14:textId="77777777" w:rsidR="00F92363" w:rsidRDefault="00F92363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Zahlung innerhalb von 14 Tagen ab Rechnungseingang ohne Abzüge an die unten angegebene Bankverbindung.</w:t>
                            </w:r>
                          </w:p>
                          <w:p w14:paraId="787C9BB2" w14:textId="77777777" w:rsidR="00C33584" w:rsidRDefault="00C33584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058035" w14:textId="63C4B6C5" w:rsidR="00C33584" w:rsidRPr="007569E1" w:rsidRDefault="00C33584" w:rsidP="00C3358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69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Steuerschuldnerschaft des Leistungsempfängers</w:t>
                            </w:r>
                            <w:r w:rsidR="004E11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/ Reverse Charge</w:t>
                            </w:r>
                          </w:p>
                          <w:p w14:paraId="3802BCC7" w14:textId="2CD8C503" w:rsidR="00BC16F3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39BA3" w14:textId="03B727C8" w:rsidR="00CA2ECB" w:rsidRPr="00CA2ECB" w:rsidRDefault="00CA2ECB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Rückfragen stehen wir Ihnen jederzeit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7.85pt;margin-top:170pt;width:491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" filled="f" stroked="f">
                <v:textbox>
                  <w:txbxContent>
                    <w:p w14:paraId="733A1322" w14:textId="77777777" w:rsidR="00F92363" w:rsidRDefault="00F92363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Zahlung innerhalb von 14 Tagen ab Rechnungseingang ohne Abzüge an die unten angegebene Bankverbindung.</w:t>
                      </w:r>
                    </w:p>
                    <w:p w14:paraId="787C9BB2" w14:textId="77777777" w:rsidR="00C33584" w:rsidRDefault="00C33584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3058035" w14:textId="63C4B6C5" w:rsidR="00C33584" w:rsidRPr="007569E1" w:rsidRDefault="00C33584" w:rsidP="00C3358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569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Steuerschuldnerschaft des Leistungsempfängers</w:t>
                      </w:r>
                      <w:r w:rsidR="004E11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/ Reverse Charge</w:t>
                      </w:r>
                    </w:p>
                    <w:p w14:paraId="3802BCC7" w14:textId="2CD8C503" w:rsidR="00BC16F3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39BA3" w14:textId="03B727C8" w:rsidR="00CA2ECB" w:rsidRPr="00CA2ECB" w:rsidRDefault="00CA2ECB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ECB">
                        <w:rPr>
                          <w:rFonts w:ascii="Arial" w:hAnsi="Arial" w:cs="Arial"/>
                          <w:sz w:val="20"/>
                          <w:szCs w:val="20"/>
                        </w:rPr>
                        <w:t>Bei Rückfragen stehen wir Ihnen jederzeit zur Verfügung.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-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572"/>
        <w:gridCol w:w="1560"/>
      </w:tblGrid>
      <w:tr w:rsidR="00C861EC" w:rsidRPr="00886EC3" w14:paraId="6107A3B8" w14:textId="77777777" w:rsidTr="00C7374C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C7374C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789D3688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702A8061" w:rsidR="00C861EC" w:rsidRPr="00886EC3" w:rsidRDefault="00ED4E32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Auflistung </w:t>
            </w:r>
            <w:r w:rsidR="000C2ADE">
              <w:rPr>
                <w:rFonts w:ascii="Arial" w:hAnsi="Arial" w:cs="Arial"/>
                <w:sz w:val="20"/>
                <w:szCs w:val="20"/>
              </w:rPr>
              <w:t>der bisher ausgeführten Arbeiten</w:t>
            </w:r>
            <w:r w:rsidR="008E2B4C">
              <w:rPr>
                <w:rFonts w:ascii="Arial" w:hAnsi="Arial" w:cs="Arial"/>
                <w:sz w:val="20"/>
                <w:szCs w:val="20"/>
              </w:rPr>
              <w:t xml:space="preserve"> aus Abschlagsrechnung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215BAD49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33AAC08B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C7374C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219967C6" w:rsidR="00C861EC" w:rsidRPr="00886EC3" w:rsidRDefault="00F87BF8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26DB845C" w:rsidR="00C861EC" w:rsidRPr="00886EC3" w:rsidRDefault="00ED4E32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der 1. Abschlagszahlung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675BB80F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B4ADB2C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</w:t>
            </w:r>
            <w:r w:rsidR="00ED4E32">
              <w:rPr>
                <w:rFonts w:ascii="Arial" w:hAnsi="Arial" w:cs="Arial"/>
                <w:sz w:val="20"/>
                <w:szCs w:val="20"/>
              </w:rPr>
              <w:t>tück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330F" w:rsidRPr="00886EC3" w14:paraId="30387370" w14:textId="77777777" w:rsidTr="00C7374C">
        <w:trPr>
          <w:trHeight w:val="393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EE035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C489D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9670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A13A3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042F5" w14:textId="147675FE" w:rsidR="00E1330F" w:rsidRPr="002065D3" w:rsidRDefault="002065D3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D3">
              <w:rPr>
                <w:rFonts w:ascii="Arial" w:hAnsi="Arial" w:cs="Arial"/>
                <w:b/>
                <w:bCs/>
                <w:sz w:val="20"/>
                <w:szCs w:val="20"/>
              </w:rPr>
              <w:t>Nettobetrag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59CAE" w14:textId="7B3C37E4" w:rsidR="00E1330F" w:rsidRDefault="002065D3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402B85" w:rsidRPr="00886EC3" w14:paraId="20B8001D" w14:textId="77777777" w:rsidTr="00C7374C">
        <w:trPr>
          <w:trHeight w:val="39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6350" w14:textId="77777777" w:rsidR="00402B85" w:rsidRPr="00886EC3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DB50" w14:textId="77777777" w:rsidR="00402B85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DBF7170" w14:textId="77777777" w:rsidR="00402B85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CCAD" w14:textId="77777777" w:rsidR="00402B85" w:rsidRPr="00886EC3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BCD68" w14:textId="22535A8D" w:rsidR="00402B85" w:rsidRPr="00C7374C" w:rsidRDefault="00402B85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374C">
              <w:rPr>
                <w:rFonts w:ascii="Arial" w:hAnsi="Arial" w:cs="Arial"/>
                <w:sz w:val="20"/>
                <w:szCs w:val="20"/>
              </w:rPr>
              <w:t xml:space="preserve">Zzgl. </w:t>
            </w:r>
            <w:proofErr w:type="spellStart"/>
            <w:r w:rsidRPr="00C7374C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C7374C">
              <w:rPr>
                <w:rFonts w:ascii="Arial" w:hAnsi="Arial" w:cs="Arial"/>
                <w:sz w:val="20"/>
                <w:szCs w:val="20"/>
              </w:rPr>
              <w:t>.</w:t>
            </w:r>
            <w:r w:rsidR="00C7374C" w:rsidRPr="00C7374C">
              <w:rPr>
                <w:rFonts w:ascii="Arial" w:hAnsi="Arial" w:cs="Arial"/>
                <w:sz w:val="20"/>
                <w:szCs w:val="20"/>
              </w:rPr>
              <w:t xml:space="preserve"> 19%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3F057" w14:textId="261502A6" w:rsidR="00402B85" w:rsidRDefault="00C7374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E348AB" w:rsidRPr="00886EC3" w14:paraId="6055438F" w14:textId="77777777" w:rsidTr="00C7374C">
        <w:trPr>
          <w:trHeight w:val="39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00C6" w14:textId="77777777" w:rsidR="00E348AB" w:rsidRPr="00886EC3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7D13" w14:textId="18B4FB6B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2DA373E" w14:textId="77777777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0A3D" w14:textId="77777777" w:rsidR="00E348AB" w:rsidRPr="00886EC3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368EF" w14:textId="0993F4D9" w:rsidR="00E348AB" w:rsidRPr="00E348AB" w:rsidRDefault="00E348AB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8AB">
              <w:rPr>
                <w:rFonts w:ascii="Arial" w:hAnsi="Arial" w:cs="Arial"/>
                <w:b/>
                <w:bCs/>
                <w:sz w:val="20"/>
                <w:szCs w:val="20"/>
              </w:rPr>
              <w:t>Bruttobetrag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D47B8" w14:textId="49ED92A1" w:rsidR="00E348AB" w:rsidRDefault="00E348AB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14:paraId="1B595838" w14:textId="3213194F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6AA76C97" w14:textId="191C854E" w:rsidR="00D33FAB" w:rsidRDefault="000B2B2B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73390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3738BEE8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36A6DC9E" w14:textId="5A0628A6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62FE94F0" w:rsidR="00C86225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p w14:paraId="5BA4B4A5" w14:textId="77777777" w:rsidR="00C86225" w:rsidRDefault="00C8622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27330BEE" w14:textId="77777777" w:rsid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669C8A92" w14:textId="6C55809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4E7CEE">
        <w:rPr>
          <w:rFonts w:ascii="Calibri" w:eastAsia="Calibri" w:hAnsi="Calibri" w:cs="Calibri"/>
          <w:b/>
          <w:sz w:val="32"/>
          <w:szCs w:val="32"/>
        </w:rPr>
        <w:t xml:space="preserve">Besser als eine Vorlage: </w:t>
      </w:r>
      <w:proofErr w:type="spellStart"/>
      <w:r w:rsidRPr="004E7CEE">
        <w:rPr>
          <w:rFonts w:ascii="Calibri" w:eastAsia="Calibri" w:hAnsi="Calibri" w:cs="Calibri"/>
          <w:b/>
          <w:sz w:val="32"/>
          <w:szCs w:val="32"/>
        </w:rPr>
        <w:t>lexoffice</w:t>
      </w:r>
      <w:proofErr w:type="spellEnd"/>
      <w:r w:rsidRPr="004E7CEE">
        <w:rPr>
          <w:rFonts w:ascii="Calibri" w:eastAsia="Calibri" w:hAnsi="Calibri" w:cs="Calibri"/>
          <w:b/>
          <w:sz w:val="32"/>
          <w:szCs w:val="32"/>
        </w:rPr>
        <w:t xml:space="preserve"> testen – kostenlos &amp; unverbindlich</w:t>
      </w:r>
    </w:p>
    <w:p w14:paraId="1E7CE100" w14:textId="7777777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 xml:space="preserve">Jetzt kostenlos registrieren und 30 Tage alle Funktionen testen </w:t>
      </w:r>
      <w:hyperlink r:id="rId7" w:history="1">
        <w:r w:rsidRPr="004E7CEE">
          <w:rPr>
            <w:rFonts w:ascii="Calibri" w:eastAsia="Calibri" w:hAnsi="Calibri" w:cs="Calibri"/>
            <w:bCs/>
            <w:color w:val="0000FF"/>
            <w:u w:val="single"/>
          </w:rPr>
          <w:t>www.lexoffice.de/testen/</w:t>
        </w:r>
      </w:hyperlink>
    </w:p>
    <w:p w14:paraId="37D08E4C" w14:textId="7777777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4E7CEE">
        <w:rPr>
          <w:rFonts w:ascii="Calibri" w:eastAsia="Calibri" w:hAnsi="Calibri" w:cs="Calibri"/>
          <w:b/>
        </w:rPr>
        <w:t>Einfach online testen:</w:t>
      </w:r>
    </w:p>
    <w:p w14:paraId="56EFD685" w14:textId="77777777" w:rsidR="004E7CEE" w:rsidRPr="004E7CEE" w:rsidRDefault="004E7CEE" w:rsidP="004E7C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>Einfache Bedienung ohne Buchhaltungskenntnisse</w:t>
      </w:r>
    </w:p>
    <w:p w14:paraId="4A058F26" w14:textId="77777777" w:rsidR="004E7CEE" w:rsidRPr="004E7CEE" w:rsidRDefault="004E7CEE" w:rsidP="004E7C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>Endlich Ordnung in Rechnungen, Belegen &amp; Banking</w:t>
      </w:r>
    </w:p>
    <w:p w14:paraId="52516EAF" w14:textId="77777777" w:rsidR="004E7CEE" w:rsidRPr="004E7CEE" w:rsidRDefault="004E7CEE" w:rsidP="004E7C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>Zeit sparen mit automatisierter Buchhaltung</w:t>
      </w:r>
    </w:p>
    <w:p w14:paraId="19100D2A" w14:textId="77777777" w:rsidR="004E7CEE" w:rsidRPr="004E7CEE" w:rsidRDefault="004E7CEE" w:rsidP="004E7CE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>Mobil arbeiten per Web, App &amp; unterwegs</w:t>
      </w:r>
    </w:p>
    <w:p w14:paraId="17D5B2B7" w14:textId="7777777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 xml:space="preserve">Über 200.000 Kunden und Kundinnen und 50.000 Steuerkanzleien nutzen bereits </w:t>
      </w:r>
      <w:proofErr w:type="spellStart"/>
      <w:r w:rsidRPr="004E7CEE">
        <w:rPr>
          <w:rFonts w:ascii="Calibri" w:eastAsia="Calibri" w:hAnsi="Calibri" w:cs="Calibri"/>
          <w:bCs/>
        </w:rPr>
        <w:t>lexoffice</w:t>
      </w:r>
      <w:proofErr w:type="spellEnd"/>
      <w:r w:rsidRPr="004E7CEE">
        <w:rPr>
          <w:rFonts w:ascii="Calibri" w:eastAsia="Calibri" w:hAnsi="Calibri" w:cs="Calibri"/>
          <w:bCs/>
        </w:rPr>
        <w:t>.</w:t>
      </w:r>
    </w:p>
    <w:p w14:paraId="7C35E1A1" w14:textId="7777777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 xml:space="preserve">„In </w:t>
      </w:r>
      <w:proofErr w:type="spellStart"/>
      <w:r w:rsidRPr="004E7CEE">
        <w:rPr>
          <w:rFonts w:ascii="Calibri" w:eastAsia="Calibri" w:hAnsi="Calibri" w:cs="Calibri"/>
          <w:bCs/>
        </w:rPr>
        <w:t>lexoffice</w:t>
      </w:r>
      <w:proofErr w:type="spellEnd"/>
      <w:r w:rsidRPr="004E7CEE">
        <w:rPr>
          <w:rFonts w:ascii="Calibri" w:eastAsia="Calibri" w:hAnsi="Calibri" w:cs="Calibri"/>
          <w:bCs/>
        </w:rPr>
        <w:t xml:space="preserve"> habe ich </w:t>
      </w:r>
      <w:r w:rsidRPr="004E7CEE">
        <w:rPr>
          <w:rFonts w:ascii="Calibri" w:eastAsia="Calibri" w:hAnsi="Calibri" w:cs="Calibri"/>
          <w:b/>
        </w:rPr>
        <w:t>alle meine Services</w:t>
      </w:r>
      <w:r w:rsidRPr="004E7CEE">
        <w:rPr>
          <w:rFonts w:ascii="Calibri" w:eastAsia="Calibri" w:hAnsi="Calibri" w:cs="Calibri"/>
          <w:bCs/>
        </w:rPr>
        <w:t xml:space="preserve"> wie Leadership-Training, Einzel-Coaching oder Vorträge hinterlegt. So kann ich </w:t>
      </w:r>
      <w:proofErr w:type="gramStart"/>
      <w:r w:rsidRPr="004E7CEE">
        <w:rPr>
          <w:rFonts w:ascii="Calibri" w:eastAsia="Calibri" w:hAnsi="Calibri" w:cs="Calibri"/>
          <w:b/>
        </w:rPr>
        <w:t>ganz einfach</w:t>
      </w:r>
      <w:proofErr w:type="gramEnd"/>
      <w:r w:rsidRPr="004E7CEE">
        <w:rPr>
          <w:rFonts w:ascii="Calibri" w:eastAsia="Calibri" w:hAnsi="Calibri" w:cs="Calibri"/>
          <w:b/>
        </w:rPr>
        <w:t xml:space="preserve"> und schnell neue Angebote erstellen</w:t>
      </w:r>
      <w:r w:rsidRPr="004E7CEE">
        <w:rPr>
          <w:rFonts w:ascii="Calibri" w:eastAsia="Calibri" w:hAnsi="Calibri" w:cs="Calibri"/>
          <w:bCs/>
        </w:rPr>
        <w:t xml:space="preserve">. Und die </w:t>
      </w:r>
      <w:r w:rsidRPr="004E7CEE">
        <w:rPr>
          <w:rFonts w:ascii="Calibri" w:eastAsia="Calibri" w:hAnsi="Calibri" w:cs="Calibri"/>
          <w:b/>
        </w:rPr>
        <w:t>Angebotsannahme wird über den Beleglink automatisiert</w:t>
      </w:r>
      <w:r w:rsidRPr="004E7CEE">
        <w:rPr>
          <w:rFonts w:ascii="Calibri" w:eastAsia="Calibri" w:hAnsi="Calibri" w:cs="Calibri"/>
          <w:bCs/>
        </w:rPr>
        <w:t xml:space="preserve">, ohne dass ich etwas tun muss. Nach dem Auftrag erstelle ich die </w:t>
      </w:r>
      <w:r w:rsidRPr="004E7CEE">
        <w:rPr>
          <w:rFonts w:ascii="Calibri" w:eastAsia="Calibri" w:hAnsi="Calibri" w:cs="Calibri"/>
          <w:b/>
        </w:rPr>
        <w:t>Rechnung mit einem Klick aus dem Angebot</w:t>
      </w:r>
      <w:r w:rsidRPr="004E7CEE">
        <w:rPr>
          <w:rFonts w:ascii="Calibri" w:eastAsia="Calibri" w:hAnsi="Calibri" w:cs="Calibri"/>
          <w:bCs/>
        </w:rPr>
        <w:t xml:space="preserve"> und maile sie direkt aus </w:t>
      </w:r>
      <w:proofErr w:type="spellStart"/>
      <w:r w:rsidRPr="004E7CEE">
        <w:rPr>
          <w:rFonts w:ascii="Calibri" w:eastAsia="Calibri" w:hAnsi="Calibri" w:cs="Calibri"/>
          <w:bCs/>
        </w:rPr>
        <w:t>lexoffice</w:t>
      </w:r>
      <w:proofErr w:type="spellEnd"/>
      <w:r w:rsidRPr="004E7CEE">
        <w:rPr>
          <w:rFonts w:ascii="Calibri" w:eastAsia="Calibri" w:hAnsi="Calibri" w:cs="Calibri"/>
          <w:bCs/>
        </w:rPr>
        <w:t xml:space="preserve"> zu. Ich liebe es, wenn Software mir die Arbeit abnimmt!“</w:t>
      </w:r>
    </w:p>
    <w:p w14:paraId="3A1DE4CF" w14:textId="7777777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4E7CEE">
        <w:rPr>
          <w:rFonts w:ascii="Calibri" w:eastAsia="Calibri" w:hAnsi="Calibri" w:cs="Calibri"/>
          <w:bCs/>
        </w:rPr>
        <w:t>Dagmar Gerigk | Coach, Trainerin, Autorin</w:t>
      </w:r>
    </w:p>
    <w:p w14:paraId="27DFB4D7" w14:textId="77777777" w:rsidR="004E7CEE" w:rsidRPr="004E7CEE" w:rsidRDefault="004E7CEE" w:rsidP="004E7CEE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</w:rPr>
      </w:pPr>
      <w:hyperlink r:id="rId8" w:history="1">
        <w:r w:rsidRPr="004E7CEE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04D463A0" w14:textId="77777777" w:rsidR="00C861EC" w:rsidRPr="001A5BBD" w:rsidRDefault="00C861EC" w:rsidP="001A5BBD">
      <w:pPr>
        <w:rPr>
          <w:rFonts w:ascii="Arial" w:hAnsi="Arial" w:cs="Arial"/>
          <w:iCs/>
        </w:rPr>
      </w:pPr>
    </w:p>
    <w:sectPr w:rsidR="00C861EC" w:rsidRPr="001A5BBD" w:rsidSect="00C86225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A31C" w14:textId="77777777" w:rsidR="003547FC" w:rsidRDefault="003547FC">
      <w:r>
        <w:separator/>
      </w:r>
    </w:p>
  </w:endnote>
  <w:endnote w:type="continuationSeparator" w:id="0">
    <w:p w14:paraId="5B8A8323" w14:textId="77777777" w:rsidR="003547FC" w:rsidRDefault="003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8610" w14:textId="77777777" w:rsidR="00C86225" w:rsidRDefault="00C86225" w:rsidP="00C862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905773" wp14:editId="017794BF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11BAA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225" w:rsidRPr="00712FD1" w14:paraId="3E0D5A42" w14:textId="77777777" w:rsidTr="009816AC">
      <w:tc>
        <w:tcPr>
          <w:tcW w:w="3390" w:type="dxa"/>
          <w:shd w:val="clear" w:color="auto" w:fill="auto"/>
        </w:tcPr>
        <w:p w14:paraId="09F1F200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21DDA9D7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4FC96DA7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7D80839E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46465070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Musterstadt</w:t>
          </w:r>
          <w:proofErr w:type="spellEnd"/>
        </w:p>
        <w:p w14:paraId="1288C543" w14:textId="77777777" w:rsidR="00C86225" w:rsidRPr="00F23485" w:rsidRDefault="00C86225" w:rsidP="00C8622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DE34 2330 0433 3401 1234 01</w:t>
          </w:r>
        </w:p>
        <w:p w14:paraId="24045663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>
            <w:rPr>
              <w:rFonts w:ascii="Arial" w:hAnsi="Arial" w:cs="Arial"/>
              <w:sz w:val="18"/>
              <w:szCs w:val="18"/>
              <w:lang w:val="en-US"/>
            </w:rPr>
            <w:t>GENODE61FR1</w:t>
          </w:r>
        </w:p>
        <w:p w14:paraId="5572CC89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proofErr w:type="gram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USt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.-</w:t>
          </w:r>
          <w:proofErr w:type="spellStart"/>
          <w:proofErr w:type="gramEnd"/>
          <w:r w:rsidRPr="001A02D8">
            <w:rPr>
              <w:rFonts w:ascii="Arial" w:hAnsi="Arial" w:cs="Arial"/>
              <w:sz w:val="18"/>
              <w:szCs w:val="18"/>
              <w:lang w:val="en-US"/>
            </w:rPr>
            <w:t>IdNr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.: DE123456789</w:t>
          </w:r>
        </w:p>
      </w:tc>
      <w:tc>
        <w:tcPr>
          <w:tcW w:w="3001" w:type="dxa"/>
          <w:shd w:val="clear" w:color="auto" w:fill="auto"/>
        </w:tcPr>
        <w:p w14:paraId="301D82EE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>
            <w:rPr>
              <w:rFonts w:ascii="Arial" w:hAnsi="Arial" w:cs="Arial"/>
              <w:sz w:val="18"/>
              <w:szCs w:val="18"/>
            </w:rPr>
            <w:t>123 4567 8910</w:t>
          </w:r>
        </w:p>
        <w:p w14:paraId="7734B229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>
            <w:rPr>
              <w:rFonts w:ascii="Arial" w:hAnsi="Arial" w:cs="Arial"/>
              <w:sz w:val="18"/>
              <w:szCs w:val="18"/>
            </w:rPr>
            <w:t>19 8765 4321</w:t>
          </w:r>
        </w:p>
        <w:p w14:paraId="3BA3B699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12A0CE0C" w14:textId="77777777" w:rsidR="00C86225" w:rsidRPr="001A02D8" w:rsidRDefault="00C86225" w:rsidP="00C8622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4A922C9D" w14:textId="058CFC36" w:rsidR="00C86225" w:rsidRPr="00C86225" w:rsidRDefault="00C86225" w:rsidP="00C86225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4E7CEE" w:rsidRPr="004E7CEE">
        <w:rPr>
          <w:rFonts w:ascii="Calibri" w:eastAsia="Calibri" w:hAnsi="Calibri" w:cs="Calibri"/>
          <w:color w:val="F79646"/>
          <w:sz w:val="16"/>
          <w:szCs w:val="16"/>
          <w:u w:val="single"/>
        </w:rPr>
        <w:t>www.lexoffice.de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6C0C" w14:textId="77777777" w:rsidR="003547FC" w:rsidRDefault="003547FC">
      <w:r>
        <w:separator/>
      </w:r>
    </w:p>
  </w:footnote>
  <w:footnote w:type="continuationSeparator" w:id="0">
    <w:p w14:paraId="6BFB0EB4" w14:textId="77777777" w:rsidR="003547FC" w:rsidRDefault="0035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475888B1" w:rsidR="003934A6" w:rsidRDefault="00CA3AE7" w:rsidP="00C86225">
    <w:pPr>
      <w:pStyle w:val="Kopfzeile"/>
      <w:jc w:val="right"/>
    </w:pPr>
    <w:r>
      <w:t xml:space="preserve">                                                                                                                            </w:t>
    </w:r>
    <w:r w:rsidR="00C86225">
      <w:rPr>
        <w:noProof/>
        <w:color w:val="000000"/>
      </w:rPr>
      <w:drawing>
        <wp:inline distT="0" distB="0" distL="114300" distR="114300" wp14:anchorId="2A80B94E" wp14:editId="2751B85C">
          <wp:extent cx="1676400" cy="447675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F56E" w14:textId="7C1D66B4" w:rsidR="00C86225" w:rsidRDefault="00C86225" w:rsidP="00C86225">
    <w:pPr>
      <w:pStyle w:val="Kopfzeile"/>
      <w:jc w:val="right"/>
    </w:pPr>
    <w:r>
      <w:rPr>
        <w:noProof/>
      </w:rPr>
      <w:drawing>
        <wp:inline distT="0" distB="0" distL="0" distR="0" wp14:anchorId="0EFA12E9" wp14:editId="2AB43084">
          <wp:extent cx="1028700" cy="381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1F"/>
    <w:multiLevelType w:val="multilevel"/>
    <w:tmpl w:val="A63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00D"/>
    <w:multiLevelType w:val="multilevel"/>
    <w:tmpl w:val="B240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152381"/>
    <w:multiLevelType w:val="hybridMultilevel"/>
    <w:tmpl w:val="58FAEC1C"/>
    <w:lvl w:ilvl="0" w:tplc="06EE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4136"/>
    <w:multiLevelType w:val="multilevel"/>
    <w:tmpl w:val="01EC04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61407">
    <w:abstractNumId w:val="1"/>
  </w:num>
  <w:num w:numId="2" w16cid:durableId="1254703736">
    <w:abstractNumId w:val="3"/>
  </w:num>
  <w:num w:numId="3" w16cid:durableId="439301084">
    <w:abstractNumId w:val="0"/>
  </w:num>
  <w:num w:numId="4" w16cid:durableId="173494138">
    <w:abstractNumId w:val="4"/>
  </w:num>
  <w:num w:numId="5" w16cid:durableId="1052078540">
    <w:abstractNumId w:val="2"/>
  </w:num>
  <w:num w:numId="6" w16cid:durableId="682052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1ED5"/>
    <w:rsid w:val="00065085"/>
    <w:rsid w:val="0008511A"/>
    <w:rsid w:val="00085163"/>
    <w:rsid w:val="000B0B40"/>
    <w:rsid w:val="000B2B2B"/>
    <w:rsid w:val="000C2ADE"/>
    <w:rsid w:val="000D2CBA"/>
    <w:rsid w:val="000E3FB8"/>
    <w:rsid w:val="000F4801"/>
    <w:rsid w:val="000F74E7"/>
    <w:rsid w:val="00106007"/>
    <w:rsid w:val="00123B34"/>
    <w:rsid w:val="00124B83"/>
    <w:rsid w:val="00141086"/>
    <w:rsid w:val="00191819"/>
    <w:rsid w:val="001A5BBD"/>
    <w:rsid w:val="001C3FB0"/>
    <w:rsid w:val="002065D3"/>
    <w:rsid w:val="00216B07"/>
    <w:rsid w:val="00276E4A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547FC"/>
    <w:rsid w:val="00380889"/>
    <w:rsid w:val="003934A6"/>
    <w:rsid w:val="003C165F"/>
    <w:rsid w:val="003E156F"/>
    <w:rsid w:val="00402B85"/>
    <w:rsid w:val="004139B3"/>
    <w:rsid w:val="0042671F"/>
    <w:rsid w:val="004B69B3"/>
    <w:rsid w:val="004D41D4"/>
    <w:rsid w:val="004E11E7"/>
    <w:rsid w:val="004E7CEE"/>
    <w:rsid w:val="00505AF6"/>
    <w:rsid w:val="00523323"/>
    <w:rsid w:val="0055602D"/>
    <w:rsid w:val="005B06E9"/>
    <w:rsid w:val="005C434E"/>
    <w:rsid w:val="005D68EC"/>
    <w:rsid w:val="005E7D85"/>
    <w:rsid w:val="005F59D0"/>
    <w:rsid w:val="00644A21"/>
    <w:rsid w:val="00651599"/>
    <w:rsid w:val="00666F12"/>
    <w:rsid w:val="006905BD"/>
    <w:rsid w:val="006B51DB"/>
    <w:rsid w:val="006B5A3D"/>
    <w:rsid w:val="006C64B2"/>
    <w:rsid w:val="006D1056"/>
    <w:rsid w:val="006E3766"/>
    <w:rsid w:val="0070107D"/>
    <w:rsid w:val="00701654"/>
    <w:rsid w:val="007532B1"/>
    <w:rsid w:val="00780201"/>
    <w:rsid w:val="00785452"/>
    <w:rsid w:val="007A17F9"/>
    <w:rsid w:val="007A37FC"/>
    <w:rsid w:val="007D1180"/>
    <w:rsid w:val="007D6733"/>
    <w:rsid w:val="008366CC"/>
    <w:rsid w:val="00842D49"/>
    <w:rsid w:val="008715AF"/>
    <w:rsid w:val="008A1B71"/>
    <w:rsid w:val="008E2B4C"/>
    <w:rsid w:val="009078E7"/>
    <w:rsid w:val="00910558"/>
    <w:rsid w:val="00920C81"/>
    <w:rsid w:val="009257C0"/>
    <w:rsid w:val="0095718F"/>
    <w:rsid w:val="0098078C"/>
    <w:rsid w:val="009863AE"/>
    <w:rsid w:val="00997A8F"/>
    <w:rsid w:val="009A5C8C"/>
    <w:rsid w:val="00A03A65"/>
    <w:rsid w:val="00A61815"/>
    <w:rsid w:val="00A735DA"/>
    <w:rsid w:val="00A76DD4"/>
    <w:rsid w:val="00AA16B4"/>
    <w:rsid w:val="00AA6918"/>
    <w:rsid w:val="00AB612B"/>
    <w:rsid w:val="00B0267D"/>
    <w:rsid w:val="00B331DF"/>
    <w:rsid w:val="00B45BB8"/>
    <w:rsid w:val="00B60C47"/>
    <w:rsid w:val="00B60FA6"/>
    <w:rsid w:val="00B62668"/>
    <w:rsid w:val="00B642C3"/>
    <w:rsid w:val="00B772EA"/>
    <w:rsid w:val="00B77423"/>
    <w:rsid w:val="00B832B7"/>
    <w:rsid w:val="00BC0F78"/>
    <w:rsid w:val="00BC16F3"/>
    <w:rsid w:val="00C178AD"/>
    <w:rsid w:val="00C33584"/>
    <w:rsid w:val="00C63FFF"/>
    <w:rsid w:val="00C715AF"/>
    <w:rsid w:val="00C7374C"/>
    <w:rsid w:val="00C861EC"/>
    <w:rsid w:val="00C86225"/>
    <w:rsid w:val="00CA2ECB"/>
    <w:rsid w:val="00CA3AE7"/>
    <w:rsid w:val="00D136B1"/>
    <w:rsid w:val="00D13EC8"/>
    <w:rsid w:val="00D33FAB"/>
    <w:rsid w:val="00D4477A"/>
    <w:rsid w:val="00D46357"/>
    <w:rsid w:val="00D50433"/>
    <w:rsid w:val="00DA77A6"/>
    <w:rsid w:val="00DB2D21"/>
    <w:rsid w:val="00E10EDA"/>
    <w:rsid w:val="00E1330F"/>
    <w:rsid w:val="00E30E08"/>
    <w:rsid w:val="00E348AB"/>
    <w:rsid w:val="00ED4CA8"/>
    <w:rsid w:val="00ED4E32"/>
    <w:rsid w:val="00EF6D7F"/>
    <w:rsid w:val="00F06258"/>
    <w:rsid w:val="00F1381E"/>
    <w:rsid w:val="00F22D80"/>
    <w:rsid w:val="00F23485"/>
    <w:rsid w:val="00F2718D"/>
    <w:rsid w:val="00F618CD"/>
    <w:rsid w:val="00F87BF8"/>
    <w:rsid w:val="00F92363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2023-04-15T16:16:00Z</dcterms:modified>
</cp:coreProperties>
</file>