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E5F" w14:textId="238C5D35" w:rsidR="008A1B71" w:rsidRDefault="008A1B71"/>
    <w:p w14:paraId="52077889" w14:textId="77777777" w:rsidR="008A1B71" w:rsidRPr="008A1B71" w:rsidRDefault="008A1B71" w:rsidP="008A1B71"/>
    <w:p w14:paraId="03A7F830" w14:textId="77777777" w:rsidR="008A1B71" w:rsidRPr="008A1B71" w:rsidRDefault="008A1B71" w:rsidP="008A1B71"/>
    <w:p w14:paraId="5DE909CD" w14:textId="77777777" w:rsidR="008A1B71" w:rsidRPr="008A1B71" w:rsidRDefault="004139B3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778E0C9" wp14:editId="6FCD375C">
                <wp:simplePos x="0" y="0"/>
                <wp:positionH relativeFrom="page">
                  <wp:posOffset>781050</wp:posOffset>
                </wp:positionH>
                <wp:positionV relativeFrom="page">
                  <wp:posOffset>1752600</wp:posOffset>
                </wp:positionV>
                <wp:extent cx="3409950" cy="123825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1710" w14:textId="2C16C37D" w:rsidR="00B0267D" w:rsidRPr="00B0267D" w:rsidRDefault="00B0267D" w:rsidP="00B0267D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267D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Ihr Firmenname GmbH, Musterweg 1, 12345 Musterstadt</w:t>
                            </w:r>
                            <w:r w:rsidR="00BC0F78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, Deutschland</w:t>
                            </w:r>
                          </w:p>
                          <w:p w14:paraId="5D8AE58B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4F5D1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68157E" w14:textId="136A9093" w:rsidR="00EF6D7F" w:rsidRDefault="00EF6D7F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 GmbH &amp; Co. KG</w:t>
                            </w:r>
                          </w:p>
                          <w:p w14:paraId="51A7111E" w14:textId="77ADC35E" w:rsidR="004139B3" w:rsidRPr="00442B35" w:rsidRDefault="00E10EDA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Herr </w:t>
                            </w:r>
                            <w:r w:rsidR="004139B3"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11487C99" w14:textId="198E8E7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str. 1</w:t>
                            </w:r>
                          </w:p>
                          <w:p w14:paraId="24E0C51D" w14:textId="0E6A27A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2345</w:t>
                            </w: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Muster</w:t>
                            </w:r>
                            <w:r w:rsidR="00666F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5DF6A09B" w14:textId="29D94EAA" w:rsidR="004139B3" w:rsidRPr="00442B35" w:rsidRDefault="00B33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061E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E0C9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1.5pt;margin-top:138pt;width:268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" stroked="f">
                <v:textbox>
                  <w:txbxContent>
                    <w:p w14:paraId="2F381710" w14:textId="2C16C37D" w:rsidR="00B0267D" w:rsidRPr="00B0267D" w:rsidRDefault="00B0267D" w:rsidP="00B0267D">
                      <w:pPr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</w:pPr>
                      <w:r w:rsidRPr="00B0267D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Ihr Firmenname GmbH, Musterweg 1, 12345 Musterstadt</w:t>
                      </w:r>
                      <w:r w:rsidR="00BC0F78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, Deutschland</w:t>
                      </w:r>
                    </w:p>
                    <w:p w14:paraId="5D8AE58B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4F5D1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68157E" w14:textId="136A9093" w:rsidR="00EF6D7F" w:rsidRDefault="00EF6D7F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Kunden GmbH &amp; Co. KG</w:t>
                      </w:r>
                    </w:p>
                    <w:p w14:paraId="51A7111E" w14:textId="77ADC35E" w:rsidR="004139B3" w:rsidRPr="00442B35" w:rsidRDefault="00E10EDA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Herr </w:t>
                      </w:r>
                      <w:r w:rsidR="004139B3"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11487C99" w14:textId="198E8E7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str. 1</w:t>
                      </w:r>
                    </w:p>
                    <w:p w14:paraId="24E0C51D" w14:textId="0E6A27A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2345</w:t>
                      </w: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Muster</w:t>
                      </w:r>
                      <w:r w:rsidR="00666F12"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5DF6A09B" w14:textId="29D94EAA" w:rsidR="004139B3" w:rsidRPr="00442B35" w:rsidRDefault="00B33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061ED5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7C478E" w14:textId="77777777" w:rsidR="008A1B71" w:rsidRPr="008A1B71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059B9" wp14:editId="3DA7DF8E">
                <wp:simplePos x="0" y="0"/>
                <wp:positionH relativeFrom="column">
                  <wp:posOffset>3948430</wp:posOffset>
                </wp:positionH>
                <wp:positionV relativeFrom="paragraph">
                  <wp:posOffset>46990</wp:posOffset>
                </wp:positionV>
                <wp:extent cx="1981200" cy="1371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14DC" w14:textId="21D717D8" w:rsidR="00FE1EA2" w:rsidRPr="00B60C47" w:rsidRDefault="00523323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Ihr 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14:paraId="0430104C" w14:textId="0D4DB695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Muster</w:t>
                            </w:r>
                            <w:r w:rsidR="0052332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weg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7DC06937" w14:textId="5A19D50C" w:rsidR="00061ED5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842D49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usterstadt</w:t>
                            </w:r>
                          </w:p>
                          <w:p w14:paraId="653405BD" w14:textId="076E48A3" w:rsidR="00061ED5" w:rsidRPr="00B60C47" w:rsidRDefault="00061ED5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Deutschland</w:t>
                            </w:r>
                          </w:p>
                          <w:p w14:paraId="3C81E042" w14:textId="77777777" w:rsidR="00785452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</w:p>
                          <w:p w14:paraId="5D851E0A" w14:textId="614F3A07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123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4567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8910</w:t>
                            </w:r>
                          </w:p>
                          <w:p w14:paraId="56DE4C35" w14:textId="6F0D38E4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info@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ihrfirmenname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91E80A5" w14:textId="53495884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Website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www.</w:t>
                            </w:r>
                            <w:r w:rsidR="000E3FB8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ihrfirmenname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9B9" id="Text Box 3" o:spid="_x0000_s1027" type="#_x0000_t202" style="position:absolute;margin-left:310.9pt;margin-top:3.7pt;width:15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" filled="f" stroked="f">
                <v:textbox>
                  <w:txbxContent>
                    <w:p w14:paraId="37DF14DC" w14:textId="21D717D8" w:rsidR="00FE1EA2" w:rsidRPr="00B60C47" w:rsidRDefault="00523323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Ihr 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GmbH</w:t>
                      </w:r>
                    </w:p>
                    <w:p w14:paraId="0430104C" w14:textId="0D4DB695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Muster</w:t>
                      </w:r>
                      <w:r w:rsidR="0052332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weg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7DC06937" w14:textId="5A19D50C" w:rsidR="00061ED5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12345 </w:t>
                      </w:r>
                      <w:r w:rsidR="00842D49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usterstadt</w:t>
                      </w:r>
                    </w:p>
                    <w:p w14:paraId="653405BD" w14:textId="076E48A3" w:rsidR="00061ED5" w:rsidRPr="00B60C47" w:rsidRDefault="00061ED5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Deutschland</w:t>
                      </w:r>
                    </w:p>
                    <w:p w14:paraId="3C81E042" w14:textId="77777777" w:rsidR="00785452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</w:p>
                    <w:p w14:paraId="5D851E0A" w14:textId="614F3A07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Tel.: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123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4567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8910</w:t>
                      </w:r>
                    </w:p>
                    <w:p w14:paraId="56DE4C35" w14:textId="6F0D38E4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E-Mail: 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info@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ihrfirmenname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.com</w:t>
                      </w:r>
                    </w:p>
                    <w:p w14:paraId="291E80A5" w14:textId="53495884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Website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: 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www.</w:t>
                      </w:r>
                      <w:r w:rsidR="000E3FB8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ihrfirmenname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3A094B" w14:textId="77777777" w:rsidR="008A1B71" w:rsidRPr="008A1B71" w:rsidRDefault="008A1B71" w:rsidP="008A1B71"/>
    <w:p w14:paraId="5783436F" w14:textId="77777777" w:rsidR="008A1B71" w:rsidRPr="008A1B71" w:rsidRDefault="008A1B71" w:rsidP="008A1B71"/>
    <w:p w14:paraId="61BED436" w14:textId="77777777" w:rsidR="008A1B71" w:rsidRPr="008A1B71" w:rsidRDefault="008A1B71" w:rsidP="008A1B71"/>
    <w:p w14:paraId="70E0021E" w14:textId="77777777" w:rsidR="008A1B71" w:rsidRPr="008A1B71" w:rsidRDefault="008A1B71" w:rsidP="008A1B71"/>
    <w:p w14:paraId="5CBE2551" w14:textId="77777777" w:rsidR="008A1B71" w:rsidRPr="008A1B71" w:rsidRDefault="008A1B71" w:rsidP="008A1B71"/>
    <w:p w14:paraId="05AA8E57" w14:textId="3F685BB5" w:rsidR="008A1B71" w:rsidRDefault="008A1B71" w:rsidP="008A1B71"/>
    <w:p w14:paraId="7B234105" w14:textId="11AD4FB7" w:rsidR="004139B3" w:rsidRDefault="004139B3" w:rsidP="008A1B71"/>
    <w:p w14:paraId="73C82797" w14:textId="77777777" w:rsidR="008A1B71" w:rsidRPr="008A1B71" w:rsidRDefault="008A1B71" w:rsidP="008A1B71"/>
    <w:p w14:paraId="60A3B162" w14:textId="0691BD27" w:rsidR="008A1B71" w:rsidRPr="008A1B71" w:rsidRDefault="008A1B71" w:rsidP="008A1B71"/>
    <w:tbl>
      <w:tblPr>
        <w:tblpPr w:leftFromText="141" w:rightFromText="141" w:vertAnchor="text" w:horzAnchor="margin" w:tblpY="4"/>
        <w:tblW w:w="945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283"/>
        <w:gridCol w:w="3119"/>
        <w:gridCol w:w="277"/>
      </w:tblGrid>
      <w:tr w:rsidR="005D68EC" w14:paraId="3DEB6B75" w14:textId="77777777" w:rsidTr="00C63FFF">
        <w:trPr>
          <w:trHeight w:val="723"/>
        </w:trPr>
        <w:tc>
          <w:tcPr>
            <w:tcW w:w="2518" w:type="dxa"/>
            <w:hideMark/>
          </w:tcPr>
          <w:p w14:paraId="552ED84C" w14:textId="77777777" w:rsidR="005D68EC" w:rsidRDefault="005D68EC" w:rsidP="00F27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B1">
              <w:rPr>
                <w:rFonts w:ascii="Arial" w:hAnsi="Arial" w:cs="Arial"/>
                <w:b/>
                <w:bCs/>
                <w:sz w:val="20"/>
                <w:szCs w:val="20"/>
              </w:rPr>
              <w:t>Kundennummer</w:t>
            </w:r>
          </w:p>
          <w:p w14:paraId="02D8DB3D" w14:textId="5B36035C" w:rsidR="005D68EC" w:rsidRPr="00DA77A6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>YYYYYYYYYYY</w:t>
            </w:r>
          </w:p>
        </w:tc>
        <w:tc>
          <w:tcPr>
            <w:tcW w:w="2410" w:type="dxa"/>
            <w:hideMark/>
          </w:tcPr>
          <w:p w14:paraId="229B2DC1" w14:textId="77777777" w:rsidR="005D68EC" w:rsidRPr="00276E4A" w:rsidRDefault="005D68EC" w:rsidP="00D504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Liefer</w:t>
            </w:r>
            <w:r w:rsidR="00910558" w:rsidRPr="00276E4A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/Leistungsdatum</w:t>
            </w:r>
          </w:p>
          <w:p w14:paraId="6D4FD199" w14:textId="1EB86874" w:rsidR="00910558" w:rsidRPr="00276E4A" w:rsidRDefault="003E156F" w:rsidP="00D50433">
            <w:pPr>
              <w:rPr>
                <w:rFonts w:ascii="Arial" w:hAnsi="Arial" w:cs="Arial"/>
                <w:sz w:val="20"/>
                <w:szCs w:val="20"/>
              </w:rPr>
            </w:pPr>
            <w:r w:rsidRPr="00276E4A">
              <w:rPr>
                <w:rFonts w:ascii="Arial" w:hAnsi="Arial" w:cs="Arial"/>
                <w:sz w:val="20"/>
                <w:szCs w:val="20"/>
              </w:rPr>
              <w:t>TT.MM.JJJJ</w:t>
            </w:r>
          </w:p>
        </w:tc>
        <w:tc>
          <w:tcPr>
            <w:tcW w:w="850" w:type="dxa"/>
          </w:tcPr>
          <w:p w14:paraId="24A8AB2C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14:paraId="2A28D7CA" w14:textId="3B1EB8EA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65441627" w14:textId="77777777" w:rsidR="005D68EC" w:rsidRDefault="00C63FFF" w:rsidP="00F27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Rechnungsdatum</w:t>
            </w:r>
          </w:p>
          <w:p w14:paraId="7BEB27F0" w14:textId="75474CFD" w:rsidR="00C63FFF" w:rsidRPr="00C63FFF" w:rsidRDefault="00C63FFF" w:rsidP="00F271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3FFF">
              <w:rPr>
                <w:rFonts w:ascii="Arial" w:eastAsia="Arial" w:hAnsi="Arial" w:cs="Arial"/>
                <w:bCs/>
                <w:sz w:val="20"/>
                <w:szCs w:val="20"/>
              </w:rPr>
              <w:t>TT.MM.JJJJ</w:t>
            </w:r>
          </w:p>
        </w:tc>
        <w:tc>
          <w:tcPr>
            <w:tcW w:w="277" w:type="dxa"/>
            <w:hideMark/>
          </w:tcPr>
          <w:p w14:paraId="07680DF0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4FC" w14:textId="2012437B" w:rsidR="004139B3" w:rsidRDefault="00DA77A6" w:rsidP="008A1B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2ADE4" wp14:editId="1B6C5D12">
                <wp:simplePos x="0" y="0"/>
                <wp:positionH relativeFrom="column">
                  <wp:posOffset>-99695</wp:posOffset>
                </wp:positionH>
                <wp:positionV relativeFrom="paragraph">
                  <wp:posOffset>506095</wp:posOffset>
                </wp:positionV>
                <wp:extent cx="3257550" cy="35242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3FCD" w14:textId="31249EBF" w:rsidR="008A1B71" w:rsidRPr="00B331DF" w:rsidRDefault="00B331DF" w:rsidP="00B331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31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Rechnung Nr. </w:t>
                            </w:r>
                            <w:r w:rsidR="000B0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ADE4" id="Text Box 4" o:spid="_x0000_s1028" type="#_x0000_t202" style="position:absolute;margin-left:-7.85pt;margin-top:39.85pt;width:256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" filled="f" stroked="f">
                <v:textbox>
                  <w:txbxContent>
                    <w:p w14:paraId="74943FCD" w14:textId="31249EBF" w:rsidR="008A1B71" w:rsidRPr="00B331DF" w:rsidRDefault="00B331DF" w:rsidP="00B331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31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Rechnung Nr. </w:t>
                      </w:r>
                      <w:r w:rsidR="000B0B40">
                        <w:rPr>
                          <w:rFonts w:ascii="Arial" w:hAnsi="Arial" w:cs="Arial"/>
                          <w:sz w:val="28"/>
                          <w:szCs w:val="28"/>
                        </w:rPr>
                        <w:t>12345</w:t>
                      </w:r>
                    </w:p>
                  </w:txbxContent>
                </v:textbox>
              </v:shape>
            </w:pict>
          </mc:Fallback>
        </mc:AlternateContent>
      </w:r>
    </w:p>
    <w:p w14:paraId="55331A68" w14:textId="77777777" w:rsidR="00DA77A6" w:rsidRDefault="00DA77A6" w:rsidP="00D50433">
      <w:pPr>
        <w:rPr>
          <w:rFonts w:ascii="Arial" w:hAnsi="Arial" w:cs="Arial"/>
          <w:sz w:val="22"/>
          <w:szCs w:val="22"/>
        </w:rPr>
      </w:pPr>
    </w:p>
    <w:p w14:paraId="781D6BF6" w14:textId="77777777" w:rsidR="00DA77A6" w:rsidRDefault="00DA77A6" w:rsidP="00D50433">
      <w:pPr>
        <w:rPr>
          <w:rFonts w:ascii="Arial" w:hAnsi="Arial" w:cs="Arial"/>
          <w:sz w:val="22"/>
          <w:szCs w:val="22"/>
        </w:rPr>
      </w:pPr>
    </w:p>
    <w:p w14:paraId="4CA37DF2" w14:textId="77777777" w:rsidR="006B5A3D" w:rsidRDefault="006B5A3D" w:rsidP="006B5A3D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stellen Ihnen vereinbarungsgemäß folgende Lieferungen und Leistungen in Rechnung: </w:t>
      </w:r>
    </w:p>
    <w:p w14:paraId="5E8F3FA8" w14:textId="77777777" w:rsidR="00C861EC" w:rsidRDefault="00C861EC" w:rsidP="008A1B71">
      <w:pPr>
        <w:rPr>
          <w:rFonts w:ascii="Arial" w:hAnsi="Arial" w:cs="Arial"/>
        </w:rPr>
      </w:pPr>
    </w:p>
    <w:tbl>
      <w:tblPr>
        <w:tblpPr w:leftFromText="141" w:rightFromText="141" w:vertAnchor="text" w:tblpY="-21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539"/>
        <w:gridCol w:w="1089"/>
        <w:gridCol w:w="1061"/>
        <w:gridCol w:w="1403"/>
        <w:gridCol w:w="1563"/>
      </w:tblGrid>
      <w:tr w:rsidR="00C861EC" w:rsidRPr="00886EC3" w14:paraId="6107A3B8" w14:textId="77777777" w:rsidTr="004D41D4">
        <w:trPr>
          <w:trHeight w:val="383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3889F3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F5F105B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033D5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2054002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5195B23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76E241EA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861EC" w:rsidRPr="00886EC3" w14:paraId="47A4D346" w14:textId="77777777" w:rsidTr="002065D3">
        <w:trPr>
          <w:trHeight w:val="38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B177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2A7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A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A7A604E" w14:textId="215BAD49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D8B12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Stück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F965" w14:textId="25F5A501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878F2" w14:textId="1E4CA2C9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861EC" w:rsidRPr="00886EC3" w14:paraId="593E8918" w14:textId="77777777" w:rsidTr="00123B34">
        <w:trPr>
          <w:trHeight w:val="39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0B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9733" w14:textId="1D771428" w:rsidR="00C861EC" w:rsidRPr="00886EC3" w:rsidRDefault="004D41D4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Dienstleistung</w:t>
            </w:r>
            <w:r w:rsidR="00C861EC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6306A26" w14:textId="675BB80F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51FDA" w14:textId="4D71891F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</w:t>
            </w:r>
            <w:r w:rsidR="00F22D80">
              <w:rPr>
                <w:rFonts w:ascii="Arial" w:hAnsi="Arial" w:cs="Arial"/>
                <w:sz w:val="20"/>
                <w:szCs w:val="20"/>
              </w:rPr>
              <w:t>unden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3C530" w14:textId="4600C0EA" w:rsidR="00C861EC" w:rsidRPr="00886EC3" w:rsidRDefault="00F22D80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61EC">
              <w:rPr>
                <w:rFonts w:ascii="Arial" w:hAnsi="Arial" w:cs="Arial"/>
                <w:sz w:val="20"/>
                <w:szCs w:val="20"/>
              </w:rPr>
              <w:t>,00</w:t>
            </w:r>
            <w:r w:rsidR="00C861EC" w:rsidRPr="00886EC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97DA" w14:textId="7D0DAA05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886EC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330F" w:rsidRPr="00886EC3" w14:paraId="30387370" w14:textId="77777777" w:rsidTr="00123B34">
        <w:trPr>
          <w:trHeight w:val="393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EE035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C489D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9670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A13A3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042F5" w14:textId="147675FE" w:rsidR="00E1330F" w:rsidRPr="002065D3" w:rsidRDefault="002065D3" w:rsidP="00C861E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D3">
              <w:rPr>
                <w:rFonts w:ascii="Arial" w:hAnsi="Arial" w:cs="Arial"/>
                <w:b/>
                <w:bCs/>
                <w:sz w:val="20"/>
                <w:szCs w:val="20"/>
              </w:rPr>
              <w:t>Nettobetrag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59CAE" w14:textId="7B3C37E4" w:rsidR="00E1330F" w:rsidRDefault="002065D3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14:paraId="1B595838" w14:textId="77777777" w:rsidR="00C861EC" w:rsidRPr="00886EC3" w:rsidRDefault="00C861EC" w:rsidP="008366CC">
      <w:pPr>
        <w:rPr>
          <w:rFonts w:ascii="Arial" w:hAnsi="Arial" w:cs="Arial"/>
          <w:sz w:val="20"/>
          <w:szCs w:val="20"/>
        </w:rPr>
      </w:pPr>
    </w:p>
    <w:p w14:paraId="6AA76C97" w14:textId="17008973" w:rsidR="00D33FAB" w:rsidRDefault="00C33584" w:rsidP="00F2718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31BB1" wp14:editId="2C5D7BD8">
                <wp:simplePos x="0" y="0"/>
                <wp:positionH relativeFrom="column">
                  <wp:posOffset>-109220</wp:posOffset>
                </wp:positionH>
                <wp:positionV relativeFrom="paragraph">
                  <wp:posOffset>50800</wp:posOffset>
                </wp:positionV>
                <wp:extent cx="6238875" cy="10096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1322" w14:textId="77777777" w:rsidR="00F92363" w:rsidRDefault="00F92363" w:rsidP="00F9236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Zahlung innerhalb von 14 Tagen ab Rechnungseingang ohne Abzüge an die unten angegebene Bankverbindung.</w:t>
                            </w:r>
                          </w:p>
                          <w:p w14:paraId="787C9BB2" w14:textId="77777777" w:rsidR="00C33584" w:rsidRDefault="00C33584" w:rsidP="00F9236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058035" w14:textId="63C4B6C5" w:rsidR="00C33584" w:rsidRPr="007569E1" w:rsidRDefault="00C33584" w:rsidP="00C3358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69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Steuerschuldnerschaft des Leistungsempfängers</w:t>
                            </w:r>
                            <w:r w:rsidR="004E11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/ Reverse Charge</w:t>
                            </w:r>
                          </w:p>
                          <w:p w14:paraId="3802BCC7" w14:textId="2CD8C503" w:rsidR="00BC16F3" w:rsidRDefault="00BC16F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F39BA3" w14:textId="03B727C8" w:rsidR="00CA2ECB" w:rsidRPr="00CA2ECB" w:rsidRDefault="00CA2ECB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Rückfragen stehen wir Ihnen jederzeit zur Verfügung.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1BB1" id="Text Box 22" o:spid="_x0000_s1029" type="#_x0000_t202" style="position:absolute;margin-left:-8.6pt;margin-top:4pt;width:491.2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" filled="f" stroked="f">
                <v:textbox>
                  <w:txbxContent>
                    <w:p w14:paraId="733A1322" w14:textId="77777777" w:rsidR="00F92363" w:rsidRDefault="00F92363" w:rsidP="00F9236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Zahlung innerhalb von 14 Tagen ab Rechnungseingang ohne Abzüge an die unten angegebene Bankverbindung.</w:t>
                      </w:r>
                    </w:p>
                    <w:p w14:paraId="787C9BB2" w14:textId="77777777" w:rsidR="00C33584" w:rsidRDefault="00C33584" w:rsidP="00F9236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3058035" w14:textId="63C4B6C5" w:rsidR="00C33584" w:rsidRPr="007569E1" w:rsidRDefault="00C33584" w:rsidP="00C33584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569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Steuerschuldnerschaft des Leistungsempfängers</w:t>
                      </w:r>
                      <w:r w:rsidR="004E11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/ Reverse Charge</w:t>
                      </w:r>
                    </w:p>
                    <w:p w14:paraId="3802BCC7" w14:textId="2CD8C503" w:rsidR="00BC16F3" w:rsidRDefault="00BC16F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F39BA3" w14:textId="03B727C8" w:rsidR="00CA2ECB" w:rsidRPr="00CA2ECB" w:rsidRDefault="00CA2ECB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ECB">
                        <w:rPr>
                          <w:rFonts w:ascii="Arial" w:hAnsi="Arial" w:cs="Arial"/>
                          <w:sz w:val="20"/>
                          <w:szCs w:val="20"/>
                        </w:rPr>
                        <w:t>Bei Rückfragen stehen wir Ihnen jederzeit zur Verfügung.</w:t>
                      </w:r>
                    </w:p>
                  </w:txbxContent>
                </v:textbox>
              </v:shape>
            </w:pict>
          </mc:Fallback>
        </mc:AlternateContent>
      </w:r>
      <w:r w:rsidR="000B2B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0C26" wp14:editId="73390EAF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4B50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221453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0C26" id="Text Box 20" o:spid="_x0000_s1030" type="#_x0000_t202" style="position:absolute;margin-left:373.9pt;margin-top:276.2pt;width:76.1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" filled="f" stroked="f">
                <v:textbox>
                  <w:txbxContent>
                    <w:p w14:paraId="3C3C4B50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221453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B2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6493B2" wp14:editId="3282ECE8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6CB9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93B2" id="Text Box 14" o:spid="_x0000_s1031" type="#_x0000_t202" style="position:absolute;margin-left:-7.1pt;margin-top:302.9pt;width:457.1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u5AEAAKgDAAAOAAAAZHJzL2Uyb0RvYy54bWysU9tu2zAMfR+wfxD0vtjO4i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" filled="f" stroked="f">
                <v:textbox>
                  <w:txbxContent>
                    <w:p w14:paraId="44196CB9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CE06F" w14:textId="3738BEE8" w:rsid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51EAB307" w14:textId="77777777" w:rsidR="00D50433" w:rsidRDefault="00D50433" w:rsidP="00F2718D">
      <w:pPr>
        <w:spacing w:before="240"/>
        <w:rPr>
          <w:rFonts w:ascii="Arial" w:hAnsi="Arial" w:cs="Arial"/>
          <w:sz w:val="22"/>
          <w:szCs w:val="22"/>
        </w:rPr>
      </w:pPr>
    </w:p>
    <w:p w14:paraId="682F8FF9" w14:textId="77777777" w:rsidR="001A5BBD" w:rsidRDefault="001A5BB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202F84CB" w14:textId="77777777" w:rsidR="00F618CD" w:rsidRDefault="00F618CD" w:rsidP="001A5BBD">
      <w:pPr>
        <w:rPr>
          <w:rFonts w:ascii="Arial" w:hAnsi="Arial" w:cs="Arial"/>
          <w:iCs/>
        </w:rPr>
      </w:pPr>
    </w:p>
    <w:p w14:paraId="39525E64" w14:textId="77777777" w:rsidR="00F618CD" w:rsidRDefault="00F618CD" w:rsidP="001A5BBD">
      <w:pPr>
        <w:rPr>
          <w:rFonts w:ascii="Arial" w:hAnsi="Arial" w:cs="Arial"/>
          <w:iCs/>
        </w:rPr>
      </w:pPr>
    </w:p>
    <w:p w14:paraId="36A6DC9E" w14:textId="5A0628A6" w:rsidR="001A5BBD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Herzliche Grüße, Ihr Team von Firmenname GmbH</w:t>
      </w:r>
    </w:p>
    <w:p w14:paraId="3A6A69B9" w14:textId="77777777" w:rsidR="001A5BBD" w:rsidRPr="001A5BBD" w:rsidRDefault="001A5BBD" w:rsidP="001A5BBD">
      <w:pPr>
        <w:rPr>
          <w:rFonts w:ascii="Arial" w:hAnsi="Arial" w:cs="Arial"/>
          <w:iCs/>
        </w:rPr>
      </w:pPr>
    </w:p>
    <w:p w14:paraId="241B55E1" w14:textId="635E221B" w:rsidR="00C861EC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i.A. Mathilda Musterfrau</w:t>
      </w:r>
    </w:p>
    <w:p w14:paraId="2D4F4E09" w14:textId="56717C25" w:rsidR="0041654A" w:rsidRDefault="0041654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5AB47F37" w14:textId="335FDC98" w:rsidR="0041654A" w:rsidRDefault="0041654A" w:rsidP="001A5BBD">
      <w:pPr>
        <w:rPr>
          <w:rFonts w:ascii="Arial" w:hAnsi="Arial" w:cs="Arial"/>
          <w:iCs/>
        </w:rPr>
      </w:pPr>
    </w:p>
    <w:p w14:paraId="5BD939A1" w14:textId="77777777" w:rsidR="0041654A" w:rsidRPr="0041654A" w:rsidRDefault="0041654A" w:rsidP="0041654A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41654A">
        <w:rPr>
          <w:rFonts w:ascii="Calibri" w:eastAsia="Calibri" w:hAnsi="Calibri" w:cs="Calibri"/>
          <w:b/>
          <w:sz w:val="32"/>
          <w:szCs w:val="32"/>
        </w:rPr>
        <w:t xml:space="preserve">Besser als eine Vorlage: </w:t>
      </w:r>
      <w:proofErr w:type="spellStart"/>
      <w:r w:rsidRPr="0041654A">
        <w:rPr>
          <w:rFonts w:ascii="Calibri" w:eastAsia="Calibri" w:hAnsi="Calibri" w:cs="Calibri"/>
          <w:b/>
          <w:sz w:val="32"/>
          <w:szCs w:val="32"/>
        </w:rPr>
        <w:t>lexoffice</w:t>
      </w:r>
      <w:proofErr w:type="spellEnd"/>
      <w:r w:rsidRPr="0041654A">
        <w:rPr>
          <w:rFonts w:ascii="Calibri" w:eastAsia="Calibri" w:hAnsi="Calibri" w:cs="Calibri"/>
          <w:b/>
          <w:sz w:val="32"/>
          <w:szCs w:val="32"/>
        </w:rPr>
        <w:t xml:space="preserve"> testen – kostenlos &amp; unverbindlich</w:t>
      </w:r>
    </w:p>
    <w:p w14:paraId="3784C3EF" w14:textId="77777777" w:rsidR="0041654A" w:rsidRPr="0041654A" w:rsidRDefault="0041654A" w:rsidP="0041654A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1654A">
        <w:rPr>
          <w:rFonts w:ascii="Calibri" w:eastAsia="Calibri" w:hAnsi="Calibri" w:cs="Calibri"/>
          <w:bCs/>
        </w:rPr>
        <w:t xml:space="preserve">Jetzt kostenlos registrieren und 30 Tage alle Funktionen testen </w:t>
      </w:r>
      <w:hyperlink r:id="rId7" w:history="1">
        <w:r w:rsidRPr="0041654A">
          <w:rPr>
            <w:rFonts w:ascii="Calibri" w:eastAsia="Calibri" w:hAnsi="Calibri" w:cs="Calibri"/>
            <w:bCs/>
            <w:color w:val="0000FF"/>
            <w:u w:val="single"/>
          </w:rPr>
          <w:t>www.lexoffice.de/testen/</w:t>
        </w:r>
      </w:hyperlink>
    </w:p>
    <w:p w14:paraId="7B5D779F" w14:textId="77777777" w:rsidR="0041654A" w:rsidRPr="0041654A" w:rsidRDefault="0041654A" w:rsidP="0041654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41654A">
        <w:rPr>
          <w:rFonts w:ascii="Calibri" w:eastAsia="Calibri" w:hAnsi="Calibri" w:cs="Calibri"/>
          <w:b/>
        </w:rPr>
        <w:t>Einfach online testen:</w:t>
      </w:r>
    </w:p>
    <w:p w14:paraId="4BC2F9C2" w14:textId="77777777" w:rsidR="0041654A" w:rsidRPr="0041654A" w:rsidRDefault="0041654A" w:rsidP="004165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41654A">
        <w:rPr>
          <w:rFonts w:ascii="Calibri" w:eastAsia="Calibri" w:hAnsi="Calibri" w:cs="Calibri"/>
          <w:bCs/>
        </w:rPr>
        <w:t>Einfache Bedienung ohne Buchhaltungskenntnisse</w:t>
      </w:r>
    </w:p>
    <w:p w14:paraId="11F47001" w14:textId="77777777" w:rsidR="0041654A" w:rsidRPr="0041654A" w:rsidRDefault="0041654A" w:rsidP="004165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41654A">
        <w:rPr>
          <w:rFonts w:ascii="Calibri" w:eastAsia="Calibri" w:hAnsi="Calibri" w:cs="Calibri"/>
          <w:bCs/>
        </w:rPr>
        <w:t>Endlich Ordnung in Rechnungen, Belegen &amp; Banking</w:t>
      </w:r>
    </w:p>
    <w:p w14:paraId="697998BF" w14:textId="77777777" w:rsidR="0041654A" w:rsidRPr="0041654A" w:rsidRDefault="0041654A" w:rsidP="004165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41654A">
        <w:rPr>
          <w:rFonts w:ascii="Calibri" w:eastAsia="Calibri" w:hAnsi="Calibri" w:cs="Calibri"/>
          <w:bCs/>
        </w:rPr>
        <w:t>Zeit sparen mit automatisierter Buchhaltung</w:t>
      </w:r>
    </w:p>
    <w:p w14:paraId="78E5D50A" w14:textId="77777777" w:rsidR="0041654A" w:rsidRPr="0041654A" w:rsidRDefault="0041654A" w:rsidP="004165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41654A">
        <w:rPr>
          <w:rFonts w:ascii="Calibri" w:eastAsia="Calibri" w:hAnsi="Calibri" w:cs="Calibri"/>
          <w:bCs/>
        </w:rPr>
        <w:t>Mobil arbeiten per Web, App &amp; unterwegs</w:t>
      </w:r>
    </w:p>
    <w:p w14:paraId="242AD1ED" w14:textId="77777777" w:rsidR="0041654A" w:rsidRPr="0041654A" w:rsidRDefault="0041654A" w:rsidP="0041654A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1654A">
        <w:rPr>
          <w:rFonts w:ascii="Calibri" w:eastAsia="Calibri" w:hAnsi="Calibri" w:cs="Calibri"/>
          <w:bCs/>
        </w:rPr>
        <w:t xml:space="preserve">Über 200.000 Kunden und Kundinnen und 50.000 Steuerkanzleien nutzen bereits </w:t>
      </w:r>
      <w:proofErr w:type="spellStart"/>
      <w:r w:rsidRPr="0041654A">
        <w:rPr>
          <w:rFonts w:ascii="Calibri" w:eastAsia="Calibri" w:hAnsi="Calibri" w:cs="Calibri"/>
          <w:bCs/>
        </w:rPr>
        <w:t>lexoffice</w:t>
      </w:r>
      <w:proofErr w:type="spellEnd"/>
      <w:r w:rsidRPr="0041654A">
        <w:rPr>
          <w:rFonts w:ascii="Calibri" w:eastAsia="Calibri" w:hAnsi="Calibri" w:cs="Calibri"/>
          <w:bCs/>
        </w:rPr>
        <w:t>.</w:t>
      </w:r>
    </w:p>
    <w:p w14:paraId="19C43D27" w14:textId="77777777" w:rsidR="0041654A" w:rsidRPr="0041654A" w:rsidRDefault="0041654A" w:rsidP="0041654A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1654A">
        <w:rPr>
          <w:rFonts w:ascii="Calibri" w:eastAsia="Calibri" w:hAnsi="Calibri" w:cs="Calibri"/>
          <w:bCs/>
        </w:rPr>
        <w:t xml:space="preserve">„In </w:t>
      </w:r>
      <w:proofErr w:type="spellStart"/>
      <w:r w:rsidRPr="0041654A">
        <w:rPr>
          <w:rFonts w:ascii="Calibri" w:eastAsia="Calibri" w:hAnsi="Calibri" w:cs="Calibri"/>
          <w:bCs/>
        </w:rPr>
        <w:t>lexoffice</w:t>
      </w:r>
      <w:proofErr w:type="spellEnd"/>
      <w:r w:rsidRPr="0041654A">
        <w:rPr>
          <w:rFonts w:ascii="Calibri" w:eastAsia="Calibri" w:hAnsi="Calibri" w:cs="Calibri"/>
          <w:bCs/>
        </w:rPr>
        <w:t xml:space="preserve"> habe ich </w:t>
      </w:r>
      <w:r w:rsidRPr="0041654A">
        <w:rPr>
          <w:rFonts w:ascii="Calibri" w:eastAsia="Calibri" w:hAnsi="Calibri" w:cs="Calibri"/>
          <w:b/>
        </w:rPr>
        <w:t>alle meine Services</w:t>
      </w:r>
      <w:r w:rsidRPr="0041654A">
        <w:rPr>
          <w:rFonts w:ascii="Calibri" w:eastAsia="Calibri" w:hAnsi="Calibri" w:cs="Calibri"/>
          <w:bCs/>
        </w:rPr>
        <w:t xml:space="preserve"> wie Leadership-Training, Einzel-Coaching oder Vorträge hinterlegt. So kann ich </w:t>
      </w:r>
      <w:proofErr w:type="gramStart"/>
      <w:r w:rsidRPr="0041654A">
        <w:rPr>
          <w:rFonts w:ascii="Calibri" w:eastAsia="Calibri" w:hAnsi="Calibri" w:cs="Calibri"/>
          <w:b/>
        </w:rPr>
        <w:t>ganz einfach</w:t>
      </w:r>
      <w:proofErr w:type="gramEnd"/>
      <w:r w:rsidRPr="0041654A">
        <w:rPr>
          <w:rFonts w:ascii="Calibri" w:eastAsia="Calibri" w:hAnsi="Calibri" w:cs="Calibri"/>
          <w:b/>
        </w:rPr>
        <w:t xml:space="preserve"> und schnell neue Angebote erstellen</w:t>
      </w:r>
      <w:r w:rsidRPr="0041654A">
        <w:rPr>
          <w:rFonts w:ascii="Calibri" w:eastAsia="Calibri" w:hAnsi="Calibri" w:cs="Calibri"/>
          <w:bCs/>
        </w:rPr>
        <w:t xml:space="preserve">. Und die </w:t>
      </w:r>
      <w:r w:rsidRPr="0041654A">
        <w:rPr>
          <w:rFonts w:ascii="Calibri" w:eastAsia="Calibri" w:hAnsi="Calibri" w:cs="Calibri"/>
          <w:b/>
        </w:rPr>
        <w:t>Angebotsannahme wird über den Beleglink automatisiert</w:t>
      </w:r>
      <w:r w:rsidRPr="0041654A">
        <w:rPr>
          <w:rFonts w:ascii="Calibri" w:eastAsia="Calibri" w:hAnsi="Calibri" w:cs="Calibri"/>
          <w:bCs/>
        </w:rPr>
        <w:t xml:space="preserve">, ohne dass ich etwas tun muss. Nach dem Auftrag erstelle ich die </w:t>
      </w:r>
      <w:r w:rsidRPr="0041654A">
        <w:rPr>
          <w:rFonts w:ascii="Calibri" w:eastAsia="Calibri" w:hAnsi="Calibri" w:cs="Calibri"/>
          <w:b/>
        </w:rPr>
        <w:t>Rechnung mit einem Klick aus dem Angebot</w:t>
      </w:r>
      <w:r w:rsidRPr="0041654A">
        <w:rPr>
          <w:rFonts w:ascii="Calibri" w:eastAsia="Calibri" w:hAnsi="Calibri" w:cs="Calibri"/>
          <w:bCs/>
        </w:rPr>
        <w:t xml:space="preserve"> und maile sie direkt aus </w:t>
      </w:r>
      <w:proofErr w:type="spellStart"/>
      <w:r w:rsidRPr="0041654A">
        <w:rPr>
          <w:rFonts w:ascii="Calibri" w:eastAsia="Calibri" w:hAnsi="Calibri" w:cs="Calibri"/>
          <w:bCs/>
        </w:rPr>
        <w:t>lexoffice</w:t>
      </w:r>
      <w:proofErr w:type="spellEnd"/>
      <w:r w:rsidRPr="0041654A">
        <w:rPr>
          <w:rFonts w:ascii="Calibri" w:eastAsia="Calibri" w:hAnsi="Calibri" w:cs="Calibri"/>
          <w:bCs/>
        </w:rPr>
        <w:t xml:space="preserve"> zu. Ich liebe es, wenn Software mir die Arbeit abnimmt!“</w:t>
      </w:r>
    </w:p>
    <w:p w14:paraId="186AC2A8" w14:textId="77777777" w:rsidR="0041654A" w:rsidRPr="0041654A" w:rsidRDefault="0041654A" w:rsidP="0041654A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1654A">
        <w:rPr>
          <w:rFonts w:ascii="Calibri" w:eastAsia="Calibri" w:hAnsi="Calibri" w:cs="Calibri"/>
          <w:bCs/>
        </w:rPr>
        <w:t>Dagmar Gerigk | Coach, Trainerin, Autorin</w:t>
      </w:r>
    </w:p>
    <w:p w14:paraId="52BA776E" w14:textId="77777777" w:rsidR="0041654A" w:rsidRPr="0041654A" w:rsidRDefault="0041654A" w:rsidP="0041654A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</w:rPr>
      </w:pPr>
      <w:hyperlink r:id="rId8" w:history="1">
        <w:r w:rsidRPr="0041654A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</w:rPr>
          <w:t>&gt;&gt; Jetzt testen</w:t>
        </w:r>
      </w:hyperlink>
    </w:p>
    <w:p w14:paraId="7F9E7095" w14:textId="77777777" w:rsidR="0041654A" w:rsidRPr="001A5BBD" w:rsidRDefault="0041654A" w:rsidP="001A5BBD">
      <w:pPr>
        <w:rPr>
          <w:rFonts w:ascii="Arial" w:hAnsi="Arial" w:cs="Arial"/>
          <w:iCs/>
        </w:rPr>
      </w:pPr>
    </w:p>
    <w:sectPr w:rsidR="0041654A" w:rsidRPr="001A5BBD" w:rsidSect="00F2718D">
      <w:headerReference w:type="default" r:id="rId9"/>
      <w:footerReference w:type="default" r:id="rId10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48C7" w14:textId="77777777" w:rsidR="00810849" w:rsidRDefault="00810849">
      <w:r>
        <w:separator/>
      </w:r>
    </w:p>
  </w:endnote>
  <w:endnote w:type="continuationSeparator" w:id="0">
    <w:p w14:paraId="715C6B6F" w14:textId="77777777" w:rsidR="00810849" w:rsidRDefault="0081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5C5" w14:textId="77777777"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7056C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C861EC" w:rsidRPr="00712FD1" w14:paraId="42337194" w14:textId="77777777" w:rsidTr="00C861EC">
      <w:tc>
        <w:tcPr>
          <w:tcW w:w="3390" w:type="dxa"/>
          <w:shd w:val="clear" w:color="auto" w:fill="auto"/>
        </w:tcPr>
        <w:p w14:paraId="410F601D" w14:textId="41F06FC7" w:rsidR="00C861EC" w:rsidRPr="001A02D8" w:rsidRDefault="00920C81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Ihr Firmenname</w:t>
          </w:r>
          <w:r w:rsidR="00C861EC" w:rsidRPr="001A02D8">
            <w:rPr>
              <w:rFonts w:ascii="Arial" w:hAnsi="Arial" w:cs="Arial"/>
              <w:sz w:val="18"/>
              <w:szCs w:val="18"/>
            </w:rPr>
            <w:t xml:space="preserve"> GmbH</w:t>
          </w:r>
          <w:r w:rsidR="00C861EC" w:rsidRPr="001A02D8">
            <w:rPr>
              <w:rFonts w:ascii="Arial" w:hAnsi="Arial" w:cs="Arial"/>
              <w:sz w:val="18"/>
              <w:szCs w:val="18"/>
            </w:rPr>
            <w:tab/>
          </w:r>
        </w:p>
        <w:p w14:paraId="05E6FF32" w14:textId="7C5CCDF9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</w:t>
          </w:r>
          <w:r w:rsidR="00920C81">
            <w:rPr>
              <w:rFonts w:ascii="Arial" w:hAnsi="Arial" w:cs="Arial"/>
              <w:sz w:val="18"/>
              <w:szCs w:val="18"/>
            </w:rPr>
            <w:t>weg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09D8DFA8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14:paraId="6008F63D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14:paraId="52DB6391" w14:textId="5D8C5F18" w:rsidR="00C861EC" w:rsidRPr="001A02D8" w:rsidRDefault="00C715AF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Volksb</w:t>
          </w:r>
          <w:r w:rsidR="00C861EC" w:rsidRPr="001A02D8">
            <w:rPr>
              <w:rFonts w:ascii="Arial" w:hAnsi="Arial" w:cs="Arial"/>
              <w:sz w:val="18"/>
              <w:szCs w:val="18"/>
              <w:lang w:val="en-US"/>
            </w:rPr>
            <w:t>ank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Musterstadt</w:t>
          </w:r>
          <w:proofErr w:type="spellEnd"/>
        </w:p>
        <w:p w14:paraId="4587909C" w14:textId="414A590F" w:rsidR="00C861EC" w:rsidRPr="00F23485" w:rsidRDefault="00C861EC" w:rsidP="003C6B15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F23485">
            <w:rPr>
              <w:rFonts w:ascii="Arial" w:hAnsi="Arial" w:cs="Arial"/>
              <w:sz w:val="14"/>
              <w:szCs w:val="14"/>
              <w:lang w:val="en-US"/>
            </w:rPr>
            <w:t>IBAN: DE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34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2330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D1180" w:rsidRPr="00F23485">
            <w:rPr>
              <w:rFonts w:ascii="Arial" w:hAnsi="Arial" w:cs="Arial"/>
              <w:sz w:val="14"/>
              <w:szCs w:val="14"/>
              <w:lang w:val="en-US"/>
            </w:rPr>
            <w:t>0433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5B06E9" w:rsidRPr="00F23485">
            <w:rPr>
              <w:rFonts w:ascii="Arial" w:hAnsi="Arial" w:cs="Arial"/>
              <w:sz w:val="14"/>
              <w:szCs w:val="14"/>
              <w:lang w:val="en-US"/>
            </w:rPr>
            <w:t>3401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1234 </w:t>
          </w:r>
          <w:r w:rsidR="006E3766" w:rsidRPr="00F23485">
            <w:rPr>
              <w:rFonts w:ascii="Arial" w:hAnsi="Arial" w:cs="Arial"/>
              <w:sz w:val="14"/>
              <w:szCs w:val="14"/>
              <w:lang w:val="en-US"/>
            </w:rPr>
            <w:t>01</w:t>
          </w:r>
        </w:p>
        <w:p w14:paraId="7CC38FD4" w14:textId="11028064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 xml:space="preserve">BIC: 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GEN</w:t>
          </w:r>
          <w:r w:rsidR="002F368F">
            <w:rPr>
              <w:rFonts w:ascii="Arial" w:hAnsi="Arial" w:cs="Arial"/>
              <w:sz w:val="18"/>
              <w:szCs w:val="18"/>
              <w:lang w:val="en-US"/>
            </w:rPr>
            <w:t>O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DE</w:t>
          </w:r>
          <w:r w:rsidR="002B7BC9">
            <w:rPr>
              <w:rFonts w:ascii="Arial" w:hAnsi="Arial" w:cs="Arial"/>
              <w:sz w:val="18"/>
              <w:szCs w:val="18"/>
              <w:lang w:val="en-US"/>
            </w:rPr>
            <w:t>61FR1</w:t>
          </w:r>
        </w:p>
        <w:p w14:paraId="7571AC14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proofErr w:type="gramStart"/>
          <w:r w:rsidRPr="001A02D8">
            <w:rPr>
              <w:rFonts w:ascii="Arial" w:hAnsi="Arial" w:cs="Arial"/>
              <w:sz w:val="18"/>
              <w:szCs w:val="18"/>
              <w:lang w:val="en-US"/>
            </w:rPr>
            <w:t>USt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.-</w:t>
          </w:r>
          <w:proofErr w:type="spellStart"/>
          <w:proofErr w:type="gramEnd"/>
          <w:r w:rsidRPr="001A02D8">
            <w:rPr>
              <w:rFonts w:ascii="Arial" w:hAnsi="Arial" w:cs="Arial"/>
              <w:sz w:val="18"/>
              <w:szCs w:val="18"/>
              <w:lang w:val="en-US"/>
            </w:rPr>
            <w:t>IdNr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.: DE123456789</w:t>
          </w:r>
        </w:p>
      </w:tc>
      <w:tc>
        <w:tcPr>
          <w:tcW w:w="3001" w:type="dxa"/>
          <w:shd w:val="clear" w:color="auto" w:fill="auto"/>
        </w:tcPr>
        <w:p w14:paraId="24E3630B" w14:textId="1929835D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 xml:space="preserve">Tel.: </w:t>
          </w:r>
          <w:r w:rsidR="0042671F">
            <w:rPr>
              <w:rFonts w:ascii="Arial" w:hAnsi="Arial" w:cs="Arial"/>
              <w:sz w:val="18"/>
              <w:szCs w:val="18"/>
            </w:rPr>
            <w:t>123 456</w:t>
          </w:r>
          <w:r w:rsidR="007D6733">
            <w:rPr>
              <w:rFonts w:ascii="Arial" w:hAnsi="Arial" w:cs="Arial"/>
              <w:sz w:val="18"/>
              <w:szCs w:val="18"/>
            </w:rPr>
            <w:t>7 8910</w:t>
          </w:r>
        </w:p>
        <w:p w14:paraId="425B6680" w14:textId="4613E55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</w:t>
          </w:r>
          <w:r w:rsidR="007D6733">
            <w:rPr>
              <w:rFonts w:ascii="Arial" w:hAnsi="Arial" w:cs="Arial"/>
              <w:sz w:val="18"/>
              <w:szCs w:val="18"/>
            </w:rPr>
            <w:t>19 8765 4321</w:t>
          </w:r>
        </w:p>
        <w:p w14:paraId="47781D9B" w14:textId="3F07B63B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</w:t>
          </w:r>
          <w:r w:rsidR="007D6733"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  <w:p w14:paraId="6614ACBB" w14:textId="334E4E6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</w:t>
          </w:r>
          <w:r w:rsidR="007D6733">
            <w:rPr>
              <w:rFonts w:ascii="Arial" w:hAnsi="Arial" w:cs="Arial"/>
              <w:sz w:val="18"/>
              <w:szCs w:val="18"/>
            </w:rPr>
            <w:t>ihrfi</w:t>
          </w:r>
          <w:r w:rsidR="00A735DA">
            <w:rPr>
              <w:rFonts w:ascii="Arial" w:hAnsi="Arial" w:cs="Arial"/>
              <w:sz w:val="18"/>
              <w:szCs w:val="18"/>
            </w:rPr>
            <w:t>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6E74777A" w14:textId="3F37A627" w:rsidR="00B832B7" w:rsidRPr="00B832B7" w:rsidRDefault="00B832B7" w:rsidP="00B832B7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 w:rsidR="00A61815"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</w:t>
    </w:r>
    <w:r w:rsidRPr="0041654A">
      <w:rPr>
        <w:rFonts w:ascii="Helvetica" w:hAnsi="Helvetica" w:cs="Arial"/>
        <w:sz w:val="11"/>
        <w:szCs w:val="11"/>
      </w:rPr>
      <w:t xml:space="preserve"> </w:t>
    </w:r>
    <w:hyperlink r:id="rId1" w:history="1">
      <w:r w:rsidR="0041654A" w:rsidRPr="0041654A">
        <w:rPr>
          <w:rFonts w:ascii="Calibri" w:eastAsia="Calibri" w:hAnsi="Calibri" w:cs="Calibri"/>
          <w:color w:val="F79646"/>
          <w:sz w:val="16"/>
          <w:szCs w:val="16"/>
          <w:u w:val="single"/>
        </w:rPr>
        <w:t>www.lexoffice.de</w:t>
      </w:r>
    </w:hyperlink>
  </w:p>
  <w:p w14:paraId="4A9906F8" w14:textId="77777777" w:rsidR="00785452" w:rsidRDefault="00785452" w:rsidP="00C86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426A" w14:textId="77777777" w:rsidR="00810849" w:rsidRDefault="00810849">
      <w:r>
        <w:separator/>
      </w:r>
    </w:p>
  </w:footnote>
  <w:footnote w:type="continuationSeparator" w:id="0">
    <w:p w14:paraId="6FD908AD" w14:textId="77777777" w:rsidR="00810849" w:rsidRDefault="0081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6B5BDE46" w:rsidR="003934A6" w:rsidRDefault="00CA3AE7">
    <w:pPr>
      <w:pStyle w:val="Kopfzeile"/>
    </w:pP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0703C74" wp14:editId="4CCC21E8">
          <wp:extent cx="102870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583">
    <w:abstractNumId w:val="0"/>
  </w:num>
  <w:num w:numId="2" w16cid:durableId="187272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1ED5"/>
    <w:rsid w:val="00065085"/>
    <w:rsid w:val="0008511A"/>
    <w:rsid w:val="00085163"/>
    <w:rsid w:val="000B0B40"/>
    <w:rsid w:val="000B2B2B"/>
    <w:rsid w:val="000D2CBA"/>
    <w:rsid w:val="000E3FB8"/>
    <w:rsid w:val="000F4801"/>
    <w:rsid w:val="000F74E7"/>
    <w:rsid w:val="00106007"/>
    <w:rsid w:val="00123B34"/>
    <w:rsid w:val="00124B83"/>
    <w:rsid w:val="00141086"/>
    <w:rsid w:val="00191819"/>
    <w:rsid w:val="001A5BBD"/>
    <w:rsid w:val="001C3FB0"/>
    <w:rsid w:val="002065D3"/>
    <w:rsid w:val="00216B07"/>
    <w:rsid w:val="00276E4A"/>
    <w:rsid w:val="00285A03"/>
    <w:rsid w:val="002B62BF"/>
    <w:rsid w:val="002B7BC9"/>
    <w:rsid w:val="002C5C2F"/>
    <w:rsid w:val="002D7912"/>
    <w:rsid w:val="002F368F"/>
    <w:rsid w:val="0032409B"/>
    <w:rsid w:val="00327ED0"/>
    <w:rsid w:val="0033176A"/>
    <w:rsid w:val="00333430"/>
    <w:rsid w:val="00380889"/>
    <w:rsid w:val="003934A6"/>
    <w:rsid w:val="003C165F"/>
    <w:rsid w:val="003E156F"/>
    <w:rsid w:val="004139B3"/>
    <w:rsid w:val="0041654A"/>
    <w:rsid w:val="0042671F"/>
    <w:rsid w:val="004B69B3"/>
    <w:rsid w:val="004D41D4"/>
    <w:rsid w:val="004E11E7"/>
    <w:rsid w:val="00505AF6"/>
    <w:rsid w:val="00523323"/>
    <w:rsid w:val="0055602D"/>
    <w:rsid w:val="005B06E9"/>
    <w:rsid w:val="005C434E"/>
    <w:rsid w:val="005D68EC"/>
    <w:rsid w:val="005E7D85"/>
    <w:rsid w:val="005F59D0"/>
    <w:rsid w:val="00644A21"/>
    <w:rsid w:val="00651599"/>
    <w:rsid w:val="00666F12"/>
    <w:rsid w:val="006905BD"/>
    <w:rsid w:val="006B51DB"/>
    <w:rsid w:val="006B5A3D"/>
    <w:rsid w:val="006C64B2"/>
    <w:rsid w:val="006E3766"/>
    <w:rsid w:val="0070107D"/>
    <w:rsid w:val="00701654"/>
    <w:rsid w:val="007532B1"/>
    <w:rsid w:val="00780201"/>
    <w:rsid w:val="00785452"/>
    <w:rsid w:val="007A37FC"/>
    <w:rsid w:val="007D1180"/>
    <w:rsid w:val="007D6733"/>
    <w:rsid w:val="00810849"/>
    <w:rsid w:val="008366CC"/>
    <w:rsid w:val="00842D49"/>
    <w:rsid w:val="008715AF"/>
    <w:rsid w:val="008A1B71"/>
    <w:rsid w:val="009078E7"/>
    <w:rsid w:val="00910558"/>
    <w:rsid w:val="00920C81"/>
    <w:rsid w:val="0095718F"/>
    <w:rsid w:val="0098078C"/>
    <w:rsid w:val="009863AE"/>
    <w:rsid w:val="00997A8F"/>
    <w:rsid w:val="009A5C8C"/>
    <w:rsid w:val="00A03A65"/>
    <w:rsid w:val="00A61815"/>
    <w:rsid w:val="00A735DA"/>
    <w:rsid w:val="00A76DD4"/>
    <w:rsid w:val="00AA6918"/>
    <w:rsid w:val="00AB612B"/>
    <w:rsid w:val="00B0267D"/>
    <w:rsid w:val="00B331DF"/>
    <w:rsid w:val="00B45BB8"/>
    <w:rsid w:val="00B60C47"/>
    <w:rsid w:val="00B60FA6"/>
    <w:rsid w:val="00B62668"/>
    <w:rsid w:val="00B642C3"/>
    <w:rsid w:val="00B772EA"/>
    <w:rsid w:val="00B77423"/>
    <w:rsid w:val="00B832B7"/>
    <w:rsid w:val="00BC0F78"/>
    <w:rsid w:val="00BC16F3"/>
    <w:rsid w:val="00C178AD"/>
    <w:rsid w:val="00C33584"/>
    <w:rsid w:val="00C63FFF"/>
    <w:rsid w:val="00C715AF"/>
    <w:rsid w:val="00C861EC"/>
    <w:rsid w:val="00CA2ECB"/>
    <w:rsid w:val="00CA3AE7"/>
    <w:rsid w:val="00D136B1"/>
    <w:rsid w:val="00D13EC8"/>
    <w:rsid w:val="00D33FAB"/>
    <w:rsid w:val="00D46357"/>
    <w:rsid w:val="00D50433"/>
    <w:rsid w:val="00DA77A6"/>
    <w:rsid w:val="00DB2D21"/>
    <w:rsid w:val="00E10EDA"/>
    <w:rsid w:val="00E1330F"/>
    <w:rsid w:val="00E30E08"/>
    <w:rsid w:val="00ED4CA8"/>
    <w:rsid w:val="00EF6D7F"/>
    <w:rsid w:val="00F06258"/>
    <w:rsid w:val="00F1381E"/>
    <w:rsid w:val="00F22D80"/>
    <w:rsid w:val="00F23485"/>
    <w:rsid w:val="00F2718D"/>
    <w:rsid w:val="00F618CD"/>
    <w:rsid w:val="00F92363"/>
    <w:rsid w:val="00F94A57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2023-04-15T15:53:00Z</dcterms:modified>
</cp:coreProperties>
</file>