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3E5F" w14:textId="238C5D35" w:rsidR="008A1B71" w:rsidRDefault="008A1B71"/>
    <w:p w14:paraId="52077889" w14:textId="77777777" w:rsidR="008A1B71" w:rsidRPr="008A1B71" w:rsidRDefault="008A1B71" w:rsidP="008A1B71"/>
    <w:p w14:paraId="03A7F830" w14:textId="77777777" w:rsidR="008A1B71" w:rsidRPr="008A1B71" w:rsidRDefault="008A1B71" w:rsidP="008A1B71"/>
    <w:p w14:paraId="5DE909CD" w14:textId="77777777" w:rsidR="008A1B71" w:rsidRPr="008A1B71" w:rsidRDefault="004139B3" w:rsidP="008A1B71">
      <w:r>
        <w:rPr>
          <w:noProof/>
        </w:rPr>
        <mc:AlternateContent>
          <mc:Choice Requires="wps">
            <w:drawing>
              <wp:anchor distT="0" distB="0" distL="114300" distR="114300" simplePos="0" relativeHeight="251660288" behindDoc="0" locked="1" layoutInCell="1" allowOverlap="1" wp14:anchorId="6778E0C9" wp14:editId="6FCD375C">
                <wp:simplePos x="0" y="0"/>
                <wp:positionH relativeFrom="page">
                  <wp:posOffset>781050</wp:posOffset>
                </wp:positionH>
                <wp:positionV relativeFrom="page">
                  <wp:posOffset>1752600</wp:posOffset>
                </wp:positionV>
                <wp:extent cx="3409950" cy="1238250"/>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81710" w14:textId="2C16C37D" w:rsidR="00B0267D" w:rsidRPr="00B0267D" w:rsidRDefault="00B0267D" w:rsidP="00B0267D">
                            <w:pPr>
                              <w:rPr>
                                <w:rFonts w:ascii="Arial" w:hAnsi="Arial" w:cs="Arial"/>
                                <w:color w:val="F79646" w:themeColor="accent6"/>
                                <w:sz w:val="16"/>
                                <w:szCs w:val="16"/>
                                <w:u w:val="single"/>
                              </w:rPr>
                            </w:pPr>
                            <w:r w:rsidRPr="00B0267D">
                              <w:rPr>
                                <w:rFonts w:ascii="Arial" w:hAnsi="Arial" w:cs="Arial"/>
                                <w:color w:val="F79646" w:themeColor="accent6"/>
                                <w:sz w:val="16"/>
                                <w:szCs w:val="16"/>
                                <w:u w:val="single"/>
                              </w:rPr>
                              <w:t>Ihr Firmenname GmbH, Musterweg 1, 12345 Musterstadt</w:t>
                            </w:r>
                            <w:r w:rsidR="00BC0F78">
                              <w:rPr>
                                <w:rFonts w:ascii="Arial" w:hAnsi="Arial" w:cs="Arial"/>
                                <w:color w:val="F79646" w:themeColor="accent6"/>
                                <w:sz w:val="16"/>
                                <w:szCs w:val="16"/>
                                <w:u w:val="single"/>
                              </w:rPr>
                              <w:t>, Deutschland</w:t>
                            </w:r>
                          </w:p>
                          <w:p w14:paraId="5D8AE58B" w14:textId="77777777" w:rsidR="004139B3" w:rsidRPr="00712FD1" w:rsidRDefault="004139B3" w:rsidP="00BC2DE9">
                            <w:pPr>
                              <w:rPr>
                                <w:rFonts w:ascii="Arial" w:hAnsi="Arial" w:cs="Arial"/>
                                <w:sz w:val="16"/>
                                <w:szCs w:val="16"/>
                              </w:rPr>
                            </w:pPr>
                          </w:p>
                          <w:p w14:paraId="3494F5D1" w14:textId="77777777" w:rsidR="004139B3" w:rsidRPr="00712FD1" w:rsidRDefault="004139B3" w:rsidP="00BC2DE9">
                            <w:pPr>
                              <w:rPr>
                                <w:rFonts w:ascii="Arial" w:hAnsi="Arial" w:cs="Arial"/>
                                <w:sz w:val="16"/>
                                <w:szCs w:val="16"/>
                              </w:rPr>
                            </w:pPr>
                          </w:p>
                          <w:p w14:paraId="0B68157E" w14:textId="136A9093" w:rsidR="00EF6D7F" w:rsidRDefault="00EF6D7F" w:rsidP="00BC2DE9">
                            <w:pPr>
                              <w:rPr>
                                <w:rFonts w:ascii="Arial" w:hAnsi="Arial" w:cs="Arial"/>
                                <w:sz w:val="22"/>
                                <w:szCs w:val="22"/>
                              </w:rPr>
                            </w:pPr>
                            <w:r>
                              <w:rPr>
                                <w:rFonts w:ascii="Arial" w:hAnsi="Arial" w:cs="Arial"/>
                                <w:sz w:val="22"/>
                                <w:szCs w:val="22"/>
                              </w:rPr>
                              <w:t>Kunden GmbH &amp; Co. KG</w:t>
                            </w:r>
                          </w:p>
                          <w:p w14:paraId="51A7111E" w14:textId="77ADC35E" w:rsidR="004139B3" w:rsidRPr="00442B35" w:rsidRDefault="00E10EDA" w:rsidP="00BC2DE9">
                            <w:pPr>
                              <w:rPr>
                                <w:rFonts w:ascii="Arial" w:hAnsi="Arial" w:cs="Arial"/>
                                <w:sz w:val="22"/>
                                <w:szCs w:val="22"/>
                              </w:rPr>
                            </w:pPr>
                            <w:r>
                              <w:rPr>
                                <w:rFonts w:ascii="Arial" w:hAnsi="Arial" w:cs="Arial"/>
                                <w:sz w:val="22"/>
                                <w:szCs w:val="22"/>
                              </w:rPr>
                              <w:t xml:space="preserve">Herr </w:t>
                            </w:r>
                            <w:r w:rsidR="004139B3" w:rsidRPr="00442B35">
                              <w:rPr>
                                <w:rFonts w:ascii="Arial" w:hAnsi="Arial" w:cs="Arial"/>
                                <w:sz w:val="22"/>
                                <w:szCs w:val="22"/>
                              </w:rPr>
                              <w:t>Max Mustermann</w:t>
                            </w:r>
                          </w:p>
                          <w:p w14:paraId="11487C99" w14:textId="198E8E78" w:rsidR="004139B3" w:rsidRPr="00442B35" w:rsidRDefault="004139B3" w:rsidP="00BC2DE9">
                            <w:pPr>
                              <w:rPr>
                                <w:rFonts w:ascii="Arial" w:hAnsi="Arial" w:cs="Arial"/>
                                <w:sz w:val="22"/>
                                <w:szCs w:val="22"/>
                              </w:rPr>
                            </w:pPr>
                            <w:r w:rsidRPr="00442B35">
                              <w:rPr>
                                <w:rFonts w:ascii="Arial" w:hAnsi="Arial" w:cs="Arial"/>
                                <w:sz w:val="22"/>
                                <w:szCs w:val="22"/>
                              </w:rPr>
                              <w:t>Muster</w:t>
                            </w:r>
                            <w:r w:rsidR="00E10EDA">
                              <w:rPr>
                                <w:rFonts w:ascii="Arial" w:hAnsi="Arial" w:cs="Arial"/>
                                <w:sz w:val="22"/>
                                <w:szCs w:val="22"/>
                              </w:rPr>
                              <w:t>str. 1</w:t>
                            </w:r>
                          </w:p>
                          <w:p w14:paraId="24E0C51D" w14:textId="0E6A27A8" w:rsidR="004139B3" w:rsidRPr="00442B35" w:rsidRDefault="004139B3" w:rsidP="00BC2DE9">
                            <w:pPr>
                              <w:rPr>
                                <w:rFonts w:ascii="Arial" w:hAnsi="Arial" w:cs="Arial"/>
                                <w:sz w:val="22"/>
                                <w:szCs w:val="22"/>
                              </w:rPr>
                            </w:pPr>
                            <w:r w:rsidRPr="00442B35">
                              <w:rPr>
                                <w:rFonts w:ascii="Arial" w:hAnsi="Arial" w:cs="Arial"/>
                                <w:sz w:val="22"/>
                                <w:szCs w:val="22"/>
                              </w:rPr>
                              <w:t>1</w:t>
                            </w:r>
                            <w:r w:rsidR="00E10EDA">
                              <w:rPr>
                                <w:rFonts w:ascii="Arial" w:hAnsi="Arial" w:cs="Arial"/>
                                <w:sz w:val="22"/>
                                <w:szCs w:val="22"/>
                              </w:rPr>
                              <w:t>2345</w:t>
                            </w:r>
                            <w:r w:rsidRPr="00442B35">
                              <w:rPr>
                                <w:rFonts w:ascii="Arial" w:hAnsi="Arial" w:cs="Arial"/>
                                <w:sz w:val="22"/>
                                <w:szCs w:val="22"/>
                              </w:rPr>
                              <w:t xml:space="preserve"> Muster</w:t>
                            </w:r>
                            <w:r w:rsidR="00666F12">
                              <w:rPr>
                                <w:rFonts w:ascii="Arial" w:hAnsi="Arial" w:cs="Arial"/>
                                <w:sz w:val="22"/>
                                <w:szCs w:val="22"/>
                              </w:rPr>
                              <w:t>stadt</w:t>
                            </w:r>
                          </w:p>
                          <w:p w14:paraId="5DF6A09B" w14:textId="29D94EAA" w:rsidR="004139B3" w:rsidRPr="00442B35" w:rsidRDefault="00B331DF">
                            <w:pPr>
                              <w:rPr>
                                <w:rFonts w:ascii="Arial" w:hAnsi="Arial" w:cs="Arial"/>
                                <w:sz w:val="22"/>
                                <w:szCs w:val="22"/>
                              </w:rPr>
                            </w:pPr>
                            <w:r>
                              <w:rPr>
                                <w:rFonts w:ascii="Arial" w:hAnsi="Arial" w:cs="Arial"/>
                                <w:sz w:val="22"/>
                                <w:szCs w:val="22"/>
                              </w:rPr>
                              <w:t>L</w:t>
                            </w:r>
                            <w:r w:rsidR="00061ED5">
                              <w:rPr>
                                <w:rFonts w:ascii="Arial" w:hAnsi="Arial" w:cs="Arial"/>
                                <w:sz w:val="22"/>
                                <w:szCs w:val="22"/>
                              </w:rPr>
                              <w: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8E0C9" id="_x0000_t202" coordsize="21600,21600" o:spt="202" path="m,l,21600r21600,l21600,xe">
                <v:stroke joinstyle="miter"/>
                <v:path gradientshapeok="t" o:connecttype="rect"/>
              </v:shapetype>
              <v:shape id="Textfeld 23" o:spid="_x0000_s1026" type="#_x0000_t202" style="position:absolute;margin-left:61.5pt;margin-top:138pt;width:268.5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" stroked="f">
                <v:textbox>
                  <w:txbxContent>
                    <w:p w14:paraId="2F381710" w14:textId="2C16C37D" w:rsidR="00B0267D" w:rsidRPr="00B0267D" w:rsidRDefault="00B0267D" w:rsidP="00B0267D">
                      <w:pPr>
                        <w:rPr>
                          <w:rFonts w:ascii="Arial" w:hAnsi="Arial" w:cs="Arial"/>
                          <w:color w:val="F79646" w:themeColor="accent6"/>
                          <w:sz w:val="16"/>
                          <w:szCs w:val="16"/>
                          <w:u w:val="single"/>
                        </w:rPr>
                      </w:pPr>
                      <w:r w:rsidRPr="00B0267D">
                        <w:rPr>
                          <w:rFonts w:ascii="Arial" w:hAnsi="Arial" w:cs="Arial"/>
                          <w:color w:val="F79646" w:themeColor="accent6"/>
                          <w:sz w:val="16"/>
                          <w:szCs w:val="16"/>
                          <w:u w:val="single"/>
                        </w:rPr>
                        <w:t>Ihr Firmenname GmbH, Musterweg 1, 12345 Musterstadt</w:t>
                      </w:r>
                      <w:r w:rsidR="00BC0F78">
                        <w:rPr>
                          <w:rFonts w:ascii="Arial" w:hAnsi="Arial" w:cs="Arial"/>
                          <w:color w:val="F79646" w:themeColor="accent6"/>
                          <w:sz w:val="16"/>
                          <w:szCs w:val="16"/>
                          <w:u w:val="single"/>
                        </w:rPr>
                        <w:t>, Deutschland</w:t>
                      </w:r>
                    </w:p>
                    <w:p w14:paraId="5D8AE58B" w14:textId="77777777" w:rsidR="004139B3" w:rsidRPr="00712FD1" w:rsidRDefault="004139B3" w:rsidP="00BC2DE9">
                      <w:pPr>
                        <w:rPr>
                          <w:rFonts w:ascii="Arial" w:hAnsi="Arial" w:cs="Arial"/>
                          <w:sz w:val="16"/>
                          <w:szCs w:val="16"/>
                        </w:rPr>
                      </w:pPr>
                    </w:p>
                    <w:p w14:paraId="3494F5D1" w14:textId="77777777" w:rsidR="004139B3" w:rsidRPr="00712FD1" w:rsidRDefault="004139B3" w:rsidP="00BC2DE9">
                      <w:pPr>
                        <w:rPr>
                          <w:rFonts w:ascii="Arial" w:hAnsi="Arial" w:cs="Arial"/>
                          <w:sz w:val="16"/>
                          <w:szCs w:val="16"/>
                        </w:rPr>
                      </w:pPr>
                    </w:p>
                    <w:p w14:paraId="0B68157E" w14:textId="136A9093" w:rsidR="00EF6D7F" w:rsidRDefault="00EF6D7F" w:rsidP="00BC2DE9">
                      <w:pPr>
                        <w:rPr>
                          <w:rFonts w:ascii="Arial" w:hAnsi="Arial" w:cs="Arial"/>
                          <w:sz w:val="22"/>
                          <w:szCs w:val="22"/>
                        </w:rPr>
                      </w:pPr>
                      <w:r>
                        <w:rPr>
                          <w:rFonts w:ascii="Arial" w:hAnsi="Arial" w:cs="Arial"/>
                          <w:sz w:val="22"/>
                          <w:szCs w:val="22"/>
                        </w:rPr>
                        <w:t>Kunden GmbH &amp; Co. KG</w:t>
                      </w:r>
                    </w:p>
                    <w:p w14:paraId="51A7111E" w14:textId="77ADC35E" w:rsidR="004139B3" w:rsidRPr="00442B35" w:rsidRDefault="00E10EDA" w:rsidP="00BC2DE9">
                      <w:pPr>
                        <w:rPr>
                          <w:rFonts w:ascii="Arial" w:hAnsi="Arial" w:cs="Arial"/>
                          <w:sz w:val="22"/>
                          <w:szCs w:val="22"/>
                        </w:rPr>
                      </w:pPr>
                      <w:r>
                        <w:rPr>
                          <w:rFonts w:ascii="Arial" w:hAnsi="Arial" w:cs="Arial"/>
                          <w:sz w:val="22"/>
                          <w:szCs w:val="22"/>
                        </w:rPr>
                        <w:t xml:space="preserve">Herr </w:t>
                      </w:r>
                      <w:r w:rsidR="004139B3" w:rsidRPr="00442B35">
                        <w:rPr>
                          <w:rFonts w:ascii="Arial" w:hAnsi="Arial" w:cs="Arial"/>
                          <w:sz w:val="22"/>
                          <w:szCs w:val="22"/>
                        </w:rPr>
                        <w:t>Max Mustermann</w:t>
                      </w:r>
                    </w:p>
                    <w:p w14:paraId="11487C99" w14:textId="198E8E78" w:rsidR="004139B3" w:rsidRPr="00442B35" w:rsidRDefault="004139B3" w:rsidP="00BC2DE9">
                      <w:pPr>
                        <w:rPr>
                          <w:rFonts w:ascii="Arial" w:hAnsi="Arial" w:cs="Arial"/>
                          <w:sz w:val="22"/>
                          <w:szCs w:val="22"/>
                        </w:rPr>
                      </w:pPr>
                      <w:r w:rsidRPr="00442B35">
                        <w:rPr>
                          <w:rFonts w:ascii="Arial" w:hAnsi="Arial" w:cs="Arial"/>
                          <w:sz w:val="22"/>
                          <w:szCs w:val="22"/>
                        </w:rPr>
                        <w:t>Muster</w:t>
                      </w:r>
                      <w:r w:rsidR="00E10EDA">
                        <w:rPr>
                          <w:rFonts w:ascii="Arial" w:hAnsi="Arial" w:cs="Arial"/>
                          <w:sz w:val="22"/>
                          <w:szCs w:val="22"/>
                        </w:rPr>
                        <w:t>str. 1</w:t>
                      </w:r>
                    </w:p>
                    <w:p w14:paraId="24E0C51D" w14:textId="0E6A27A8" w:rsidR="004139B3" w:rsidRPr="00442B35" w:rsidRDefault="004139B3" w:rsidP="00BC2DE9">
                      <w:pPr>
                        <w:rPr>
                          <w:rFonts w:ascii="Arial" w:hAnsi="Arial" w:cs="Arial"/>
                          <w:sz w:val="22"/>
                          <w:szCs w:val="22"/>
                        </w:rPr>
                      </w:pPr>
                      <w:r w:rsidRPr="00442B35">
                        <w:rPr>
                          <w:rFonts w:ascii="Arial" w:hAnsi="Arial" w:cs="Arial"/>
                          <w:sz w:val="22"/>
                          <w:szCs w:val="22"/>
                        </w:rPr>
                        <w:t>1</w:t>
                      </w:r>
                      <w:r w:rsidR="00E10EDA">
                        <w:rPr>
                          <w:rFonts w:ascii="Arial" w:hAnsi="Arial" w:cs="Arial"/>
                          <w:sz w:val="22"/>
                          <w:szCs w:val="22"/>
                        </w:rPr>
                        <w:t>2345</w:t>
                      </w:r>
                      <w:r w:rsidRPr="00442B35">
                        <w:rPr>
                          <w:rFonts w:ascii="Arial" w:hAnsi="Arial" w:cs="Arial"/>
                          <w:sz w:val="22"/>
                          <w:szCs w:val="22"/>
                        </w:rPr>
                        <w:t xml:space="preserve"> Muster</w:t>
                      </w:r>
                      <w:r w:rsidR="00666F12">
                        <w:rPr>
                          <w:rFonts w:ascii="Arial" w:hAnsi="Arial" w:cs="Arial"/>
                          <w:sz w:val="22"/>
                          <w:szCs w:val="22"/>
                        </w:rPr>
                        <w:t>stadt</w:t>
                      </w:r>
                    </w:p>
                    <w:p w14:paraId="5DF6A09B" w14:textId="29D94EAA" w:rsidR="004139B3" w:rsidRPr="00442B35" w:rsidRDefault="00B331DF">
                      <w:pPr>
                        <w:rPr>
                          <w:rFonts w:ascii="Arial" w:hAnsi="Arial" w:cs="Arial"/>
                          <w:sz w:val="22"/>
                          <w:szCs w:val="22"/>
                        </w:rPr>
                      </w:pPr>
                      <w:r>
                        <w:rPr>
                          <w:rFonts w:ascii="Arial" w:hAnsi="Arial" w:cs="Arial"/>
                          <w:sz w:val="22"/>
                          <w:szCs w:val="22"/>
                        </w:rPr>
                        <w:t>L</w:t>
                      </w:r>
                      <w:r w:rsidR="00061ED5">
                        <w:rPr>
                          <w:rFonts w:ascii="Arial" w:hAnsi="Arial" w:cs="Arial"/>
                          <w:sz w:val="22"/>
                          <w:szCs w:val="22"/>
                        </w:rPr>
                        <w:t>and</w:t>
                      </w:r>
                    </w:p>
                  </w:txbxContent>
                </v:textbox>
                <w10:wrap anchorx="page" anchory="page"/>
                <w10:anchorlock/>
              </v:shape>
            </w:pict>
          </mc:Fallback>
        </mc:AlternateContent>
      </w:r>
    </w:p>
    <w:p w14:paraId="597C478E" w14:textId="77777777" w:rsidR="008A1B71" w:rsidRPr="008A1B71" w:rsidRDefault="00F2718D" w:rsidP="008A1B71">
      <w:r>
        <w:rPr>
          <w:noProof/>
        </w:rPr>
        <mc:AlternateContent>
          <mc:Choice Requires="wps">
            <w:drawing>
              <wp:anchor distT="0" distB="0" distL="114300" distR="114300" simplePos="0" relativeHeight="251659264" behindDoc="0" locked="0" layoutInCell="1" allowOverlap="1" wp14:anchorId="437059B9" wp14:editId="3DA7DF8E">
                <wp:simplePos x="0" y="0"/>
                <wp:positionH relativeFrom="column">
                  <wp:posOffset>3948430</wp:posOffset>
                </wp:positionH>
                <wp:positionV relativeFrom="paragraph">
                  <wp:posOffset>46990</wp:posOffset>
                </wp:positionV>
                <wp:extent cx="1981200" cy="13716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F14DC" w14:textId="21D717D8" w:rsidR="00FE1EA2" w:rsidRPr="00B60C47" w:rsidRDefault="00523323" w:rsidP="008A1B71">
                            <w:pPr>
                              <w:rPr>
                                <w:rFonts w:ascii="Arial" w:hAnsi="Arial" w:cs="Arial"/>
                                <w:color w:val="F79646" w:themeColor="accent6"/>
                                <w:sz w:val="22"/>
                                <w:szCs w:val="22"/>
                              </w:rPr>
                            </w:pPr>
                            <w:r w:rsidRPr="00B60C47">
                              <w:rPr>
                                <w:rFonts w:ascii="Arial" w:hAnsi="Arial" w:cs="Arial"/>
                                <w:color w:val="F79646" w:themeColor="accent6"/>
                                <w:sz w:val="22"/>
                                <w:szCs w:val="22"/>
                              </w:rPr>
                              <w:t>Ihr Firmenname</w:t>
                            </w:r>
                            <w:r w:rsidR="00F2718D" w:rsidRPr="00B60C47">
                              <w:rPr>
                                <w:rFonts w:ascii="Arial" w:hAnsi="Arial" w:cs="Arial"/>
                                <w:color w:val="F79646" w:themeColor="accent6"/>
                                <w:sz w:val="22"/>
                                <w:szCs w:val="22"/>
                              </w:rPr>
                              <w:t xml:space="preserve"> GmbH</w:t>
                            </w:r>
                          </w:p>
                          <w:p w14:paraId="0430104C" w14:textId="0D4DB695" w:rsidR="008A1B71" w:rsidRPr="00B60C47" w:rsidRDefault="00F2718D" w:rsidP="008A1B71">
                            <w:pPr>
                              <w:rPr>
                                <w:rFonts w:ascii="Arial" w:hAnsi="Arial" w:cs="Arial"/>
                                <w:color w:val="F79646" w:themeColor="accent6"/>
                                <w:sz w:val="22"/>
                                <w:szCs w:val="22"/>
                              </w:rPr>
                            </w:pPr>
                            <w:r w:rsidRPr="00B60C47">
                              <w:rPr>
                                <w:rFonts w:ascii="Arial" w:hAnsi="Arial" w:cs="Arial"/>
                                <w:color w:val="F79646" w:themeColor="accent6"/>
                                <w:sz w:val="22"/>
                                <w:szCs w:val="22"/>
                              </w:rPr>
                              <w:t>Muster</w:t>
                            </w:r>
                            <w:r w:rsidR="00523323" w:rsidRPr="00B60C47">
                              <w:rPr>
                                <w:rFonts w:ascii="Arial" w:hAnsi="Arial" w:cs="Arial"/>
                                <w:color w:val="F79646" w:themeColor="accent6"/>
                                <w:sz w:val="22"/>
                                <w:szCs w:val="22"/>
                              </w:rPr>
                              <w:t>weg</w:t>
                            </w:r>
                            <w:r w:rsidRPr="00B60C47">
                              <w:rPr>
                                <w:rFonts w:ascii="Arial" w:hAnsi="Arial" w:cs="Arial"/>
                                <w:color w:val="F79646" w:themeColor="accent6"/>
                                <w:sz w:val="22"/>
                                <w:szCs w:val="22"/>
                              </w:rPr>
                              <w:t xml:space="preserve"> 1</w:t>
                            </w:r>
                          </w:p>
                          <w:p w14:paraId="7DC06937" w14:textId="5A19D50C" w:rsidR="00061ED5" w:rsidRDefault="00785452" w:rsidP="008A1B71">
                            <w:pPr>
                              <w:rPr>
                                <w:rFonts w:ascii="Arial" w:hAnsi="Arial" w:cs="Arial"/>
                                <w:color w:val="F79646" w:themeColor="accent6"/>
                                <w:sz w:val="22"/>
                                <w:szCs w:val="22"/>
                              </w:rPr>
                            </w:pPr>
                            <w:r w:rsidRPr="00B60C47">
                              <w:rPr>
                                <w:rFonts w:ascii="Arial" w:hAnsi="Arial" w:cs="Arial"/>
                                <w:color w:val="F79646" w:themeColor="accent6"/>
                                <w:sz w:val="22"/>
                                <w:szCs w:val="22"/>
                              </w:rPr>
                              <w:t xml:space="preserve">12345 </w:t>
                            </w:r>
                            <w:r w:rsidR="00842D49" w:rsidRPr="00B60C47">
                              <w:rPr>
                                <w:rFonts w:ascii="Arial" w:hAnsi="Arial" w:cs="Arial"/>
                                <w:color w:val="F79646" w:themeColor="accent6"/>
                                <w:sz w:val="22"/>
                                <w:szCs w:val="22"/>
                              </w:rPr>
                              <w:t>M</w:t>
                            </w:r>
                            <w:r w:rsidR="00F2718D" w:rsidRPr="00B60C47">
                              <w:rPr>
                                <w:rFonts w:ascii="Arial" w:hAnsi="Arial" w:cs="Arial"/>
                                <w:color w:val="F79646" w:themeColor="accent6"/>
                                <w:sz w:val="22"/>
                                <w:szCs w:val="22"/>
                              </w:rPr>
                              <w:t>usterstadt</w:t>
                            </w:r>
                          </w:p>
                          <w:p w14:paraId="653405BD" w14:textId="076E48A3" w:rsidR="00061ED5" w:rsidRPr="00B60C47" w:rsidRDefault="00061ED5" w:rsidP="008A1B71">
                            <w:pPr>
                              <w:rPr>
                                <w:rFonts w:ascii="Arial" w:hAnsi="Arial" w:cs="Arial"/>
                                <w:color w:val="F79646" w:themeColor="accent6"/>
                                <w:sz w:val="22"/>
                                <w:szCs w:val="22"/>
                              </w:rPr>
                            </w:pPr>
                            <w:r>
                              <w:rPr>
                                <w:rFonts w:ascii="Arial" w:hAnsi="Arial" w:cs="Arial"/>
                                <w:color w:val="F79646" w:themeColor="accent6"/>
                                <w:sz w:val="22"/>
                                <w:szCs w:val="22"/>
                              </w:rPr>
                              <w:t>Deutschland</w:t>
                            </w:r>
                          </w:p>
                          <w:p w14:paraId="3C81E042" w14:textId="77777777" w:rsidR="00785452" w:rsidRPr="00B60C47" w:rsidRDefault="00785452" w:rsidP="008A1B71">
                            <w:pPr>
                              <w:rPr>
                                <w:rFonts w:ascii="Arial" w:hAnsi="Arial" w:cs="Arial"/>
                                <w:color w:val="F79646" w:themeColor="accent6"/>
                                <w:sz w:val="22"/>
                                <w:szCs w:val="22"/>
                              </w:rPr>
                            </w:pPr>
                          </w:p>
                          <w:p w14:paraId="5D851E0A" w14:textId="614F3A07" w:rsidR="008A1B71" w:rsidRPr="00B60C47" w:rsidRDefault="008A1B71" w:rsidP="008A1B71">
                            <w:pPr>
                              <w:rPr>
                                <w:rFonts w:ascii="Arial" w:hAnsi="Arial" w:cs="Arial"/>
                                <w:color w:val="F79646" w:themeColor="accent6"/>
                                <w:sz w:val="22"/>
                                <w:szCs w:val="22"/>
                              </w:rPr>
                            </w:pPr>
                            <w:r w:rsidRPr="00B60C47">
                              <w:rPr>
                                <w:rFonts w:ascii="Arial" w:hAnsi="Arial" w:cs="Arial"/>
                                <w:color w:val="F79646" w:themeColor="accent6"/>
                                <w:sz w:val="22"/>
                                <w:szCs w:val="22"/>
                              </w:rPr>
                              <w:t xml:space="preserve">Tel.: </w:t>
                            </w:r>
                            <w:r w:rsidR="00B642C3" w:rsidRPr="00B60C47">
                              <w:rPr>
                                <w:rFonts w:ascii="Arial" w:hAnsi="Arial" w:cs="Arial"/>
                                <w:color w:val="F79646" w:themeColor="accent6"/>
                                <w:sz w:val="22"/>
                                <w:szCs w:val="22"/>
                              </w:rPr>
                              <w:t>123</w:t>
                            </w:r>
                            <w:r w:rsidR="00F2718D" w:rsidRPr="00B60C47">
                              <w:rPr>
                                <w:rFonts w:ascii="Arial" w:hAnsi="Arial" w:cs="Arial"/>
                                <w:color w:val="F79646" w:themeColor="accent6"/>
                                <w:sz w:val="22"/>
                                <w:szCs w:val="22"/>
                              </w:rPr>
                              <w:t xml:space="preserve"> </w:t>
                            </w:r>
                            <w:r w:rsidR="00B642C3" w:rsidRPr="00B60C47">
                              <w:rPr>
                                <w:rFonts w:ascii="Arial" w:hAnsi="Arial" w:cs="Arial"/>
                                <w:color w:val="F79646" w:themeColor="accent6"/>
                                <w:sz w:val="22"/>
                                <w:szCs w:val="22"/>
                              </w:rPr>
                              <w:t>4567</w:t>
                            </w:r>
                            <w:r w:rsidR="00F2718D" w:rsidRPr="00B60C47">
                              <w:rPr>
                                <w:rFonts w:ascii="Arial" w:hAnsi="Arial" w:cs="Arial"/>
                                <w:color w:val="F79646" w:themeColor="accent6"/>
                                <w:sz w:val="22"/>
                                <w:szCs w:val="22"/>
                              </w:rPr>
                              <w:t xml:space="preserve"> </w:t>
                            </w:r>
                            <w:r w:rsidR="00B642C3" w:rsidRPr="00B60C47">
                              <w:rPr>
                                <w:rFonts w:ascii="Arial" w:hAnsi="Arial" w:cs="Arial"/>
                                <w:color w:val="F79646" w:themeColor="accent6"/>
                                <w:sz w:val="22"/>
                                <w:szCs w:val="22"/>
                              </w:rPr>
                              <w:t>8910</w:t>
                            </w:r>
                          </w:p>
                          <w:p w14:paraId="56DE4C35" w14:textId="6F0D38E4" w:rsidR="008A1B71" w:rsidRPr="00B60C47" w:rsidRDefault="008A1B71" w:rsidP="008A1B71">
                            <w:pPr>
                              <w:rPr>
                                <w:rFonts w:ascii="Arial" w:hAnsi="Arial" w:cs="Arial"/>
                                <w:color w:val="F79646" w:themeColor="accent6"/>
                                <w:sz w:val="22"/>
                                <w:szCs w:val="22"/>
                              </w:rPr>
                            </w:pPr>
                            <w:r w:rsidRPr="00B60C47">
                              <w:rPr>
                                <w:rFonts w:ascii="Arial" w:hAnsi="Arial" w:cs="Arial"/>
                                <w:color w:val="F79646" w:themeColor="accent6"/>
                                <w:sz w:val="22"/>
                                <w:szCs w:val="22"/>
                              </w:rPr>
                              <w:t xml:space="preserve">E-Mail: </w:t>
                            </w:r>
                            <w:r w:rsidRPr="00B60C47">
                              <w:rPr>
                                <w:rFonts w:ascii="Arial" w:hAnsi="Arial" w:cs="Arial"/>
                                <w:color w:val="F79646" w:themeColor="accent6"/>
                                <w:sz w:val="18"/>
                                <w:szCs w:val="18"/>
                              </w:rPr>
                              <w:t>info@</w:t>
                            </w:r>
                            <w:r w:rsidR="00B642C3" w:rsidRPr="00B60C47">
                              <w:rPr>
                                <w:rFonts w:ascii="Arial" w:hAnsi="Arial" w:cs="Arial"/>
                                <w:color w:val="F79646" w:themeColor="accent6"/>
                                <w:sz w:val="18"/>
                                <w:szCs w:val="18"/>
                              </w:rPr>
                              <w:t>ihrfirmenname</w:t>
                            </w:r>
                            <w:r w:rsidR="00F2718D" w:rsidRPr="00B60C47">
                              <w:rPr>
                                <w:rFonts w:ascii="Arial" w:hAnsi="Arial" w:cs="Arial"/>
                                <w:color w:val="F79646" w:themeColor="accent6"/>
                                <w:sz w:val="18"/>
                                <w:szCs w:val="18"/>
                              </w:rPr>
                              <w:t>.com</w:t>
                            </w:r>
                          </w:p>
                          <w:p w14:paraId="291E80A5" w14:textId="53495884" w:rsidR="008A1B71" w:rsidRPr="00B60C47" w:rsidRDefault="00F2718D" w:rsidP="008A1B71">
                            <w:pPr>
                              <w:rPr>
                                <w:rFonts w:ascii="Arial" w:hAnsi="Arial" w:cs="Arial"/>
                                <w:color w:val="F79646" w:themeColor="accent6"/>
                                <w:sz w:val="22"/>
                                <w:szCs w:val="22"/>
                              </w:rPr>
                            </w:pPr>
                            <w:r w:rsidRPr="00B60C47">
                              <w:rPr>
                                <w:rFonts w:ascii="Arial" w:hAnsi="Arial" w:cs="Arial"/>
                                <w:color w:val="F79646" w:themeColor="accent6"/>
                                <w:sz w:val="22"/>
                                <w:szCs w:val="22"/>
                              </w:rPr>
                              <w:t>Website</w:t>
                            </w:r>
                            <w:r w:rsidR="008A1B71" w:rsidRPr="00B60C47">
                              <w:rPr>
                                <w:rFonts w:ascii="Arial" w:hAnsi="Arial" w:cs="Arial"/>
                                <w:color w:val="F79646" w:themeColor="accent6"/>
                                <w:sz w:val="22"/>
                                <w:szCs w:val="22"/>
                              </w:rPr>
                              <w:t xml:space="preserve">: </w:t>
                            </w:r>
                            <w:r w:rsidR="008A1B71" w:rsidRPr="00B60C47">
                              <w:rPr>
                                <w:rFonts w:ascii="Arial" w:hAnsi="Arial" w:cs="Arial"/>
                                <w:color w:val="F79646" w:themeColor="accent6"/>
                                <w:sz w:val="16"/>
                                <w:szCs w:val="16"/>
                              </w:rPr>
                              <w:t>www.</w:t>
                            </w:r>
                            <w:r w:rsidR="000E3FB8" w:rsidRPr="00B60C47">
                              <w:rPr>
                                <w:rFonts w:ascii="Arial" w:hAnsi="Arial" w:cs="Arial"/>
                                <w:color w:val="F79646" w:themeColor="accent6"/>
                                <w:sz w:val="16"/>
                                <w:szCs w:val="16"/>
                              </w:rPr>
                              <w:t>ihrfirmenname</w:t>
                            </w:r>
                            <w:r w:rsidRPr="00B60C47">
                              <w:rPr>
                                <w:rFonts w:ascii="Arial" w:hAnsi="Arial" w:cs="Arial"/>
                                <w:color w:val="F79646" w:themeColor="accent6"/>
                                <w:sz w:val="16"/>
                                <w:szCs w:val="16"/>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59B9" id="Text Box 3" o:spid="_x0000_s1027" type="#_x0000_t202" style="position:absolute;margin-left:310.9pt;margin-top:3.7pt;width:15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" filled="f" stroked="f">
                <v:textbox>
                  <w:txbxContent>
                    <w:p w14:paraId="37DF14DC" w14:textId="21D717D8" w:rsidR="00FE1EA2" w:rsidRPr="00B60C47" w:rsidRDefault="00523323" w:rsidP="008A1B71">
                      <w:pPr>
                        <w:rPr>
                          <w:rFonts w:ascii="Arial" w:hAnsi="Arial" w:cs="Arial"/>
                          <w:color w:val="F79646" w:themeColor="accent6"/>
                          <w:sz w:val="22"/>
                          <w:szCs w:val="22"/>
                        </w:rPr>
                      </w:pPr>
                      <w:r w:rsidRPr="00B60C47">
                        <w:rPr>
                          <w:rFonts w:ascii="Arial" w:hAnsi="Arial" w:cs="Arial"/>
                          <w:color w:val="F79646" w:themeColor="accent6"/>
                          <w:sz w:val="22"/>
                          <w:szCs w:val="22"/>
                        </w:rPr>
                        <w:t>Ihr Firmenname</w:t>
                      </w:r>
                      <w:r w:rsidR="00F2718D" w:rsidRPr="00B60C47">
                        <w:rPr>
                          <w:rFonts w:ascii="Arial" w:hAnsi="Arial" w:cs="Arial"/>
                          <w:color w:val="F79646" w:themeColor="accent6"/>
                          <w:sz w:val="22"/>
                          <w:szCs w:val="22"/>
                        </w:rPr>
                        <w:t xml:space="preserve"> GmbH</w:t>
                      </w:r>
                    </w:p>
                    <w:p w14:paraId="0430104C" w14:textId="0D4DB695" w:rsidR="008A1B71" w:rsidRPr="00B60C47" w:rsidRDefault="00F2718D" w:rsidP="008A1B71">
                      <w:pPr>
                        <w:rPr>
                          <w:rFonts w:ascii="Arial" w:hAnsi="Arial" w:cs="Arial"/>
                          <w:color w:val="F79646" w:themeColor="accent6"/>
                          <w:sz w:val="22"/>
                          <w:szCs w:val="22"/>
                        </w:rPr>
                      </w:pPr>
                      <w:r w:rsidRPr="00B60C47">
                        <w:rPr>
                          <w:rFonts w:ascii="Arial" w:hAnsi="Arial" w:cs="Arial"/>
                          <w:color w:val="F79646" w:themeColor="accent6"/>
                          <w:sz w:val="22"/>
                          <w:szCs w:val="22"/>
                        </w:rPr>
                        <w:t>Muster</w:t>
                      </w:r>
                      <w:r w:rsidR="00523323" w:rsidRPr="00B60C47">
                        <w:rPr>
                          <w:rFonts w:ascii="Arial" w:hAnsi="Arial" w:cs="Arial"/>
                          <w:color w:val="F79646" w:themeColor="accent6"/>
                          <w:sz w:val="22"/>
                          <w:szCs w:val="22"/>
                        </w:rPr>
                        <w:t>weg</w:t>
                      </w:r>
                      <w:r w:rsidRPr="00B60C47">
                        <w:rPr>
                          <w:rFonts w:ascii="Arial" w:hAnsi="Arial" w:cs="Arial"/>
                          <w:color w:val="F79646" w:themeColor="accent6"/>
                          <w:sz w:val="22"/>
                          <w:szCs w:val="22"/>
                        </w:rPr>
                        <w:t xml:space="preserve"> 1</w:t>
                      </w:r>
                    </w:p>
                    <w:p w14:paraId="7DC06937" w14:textId="5A19D50C" w:rsidR="00061ED5" w:rsidRDefault="00785452" w:rsidP="008A1B71">
                      <w:pPr>
                        <w:rPr>
                          <w:rFonts w:ascii="Arial" w:hAnsi="Arial" w:cs="Arial"/>
                          <w:color w:val="F79646" w:themeColor="accent6"/>
                          <w:sz w:val="22"/>
                          <w:szCs w:val="22"/>
                        </w:rPr>
                      </w:pPr>
                      <w:r w:rsidRPr="00B60C47">
                        <w:rPr>
                          <w:rFonts w:ascii="Arial" w:hAnsi="Arial" w:cs="Arial"/>
                          <w:color w:val="F79646" w:themeColor="accent6"/>
                          <w:sz w:val="22"/>
                          <w:szCs w:val="22"/>
                        </w:rPr>
                        <w:t xml:space="preserve">12345 </w:t>
                      </w:r>
                      <w:r w:rsidR="00842D49" w:rsidRPr="00B60C47">
                        <w:rPr>
                          <w:rFonts w:ascii="Arial" w:hAnsi="Arial" w:cs="Arial"/>
                          <w:color w:val="F79646" w:themeColor="accent6"/>
                          <w:sz w:val="22"/>
                          <w:szCs w:val="22"/>
                        </w:rPr>
                        <w:t>M</w:t>
                      </w:r>
                      <w:r w:rsidR="00F2718D" w:rsidRPr="00B60C47">
                        <w:rPr>
                          <w:rFonts w:ascii="Arial" w:hAnsi="Arial" w:cs="Arial"/>
                          <w:color w:val="F79646" w:themeColor="accent6"/>
                          <w:sz w:val="22"/>
                          <w:szCs w:val="22"/>
                        </w:rPr>
                        <w:t>usterstadt</w:t>
                      </w:r>
                    </w:p>
                    <w:p w14:paraId="653405BD" w14:textId="076E48A3" w:rsidR="00061ED5" w:rsidRPr="00B60C47" w:rsidRDefault="00061ED5" w:rsidP="008A1B71">
                      <w:pPr>
                        <w:rPr>
                          <w:rFonts w:ascii="Arial" w:hAnsi="Arial" w:cs="Arial"/>
                          <w:color w:val="F79646" w:themeColor="accent6"/>
                          <w:sz w:val="22"/>
                          <w:szCs w:val="22"/>
                        </w:rPr>
                      </w:pPr>
                      <w:r>
                        <w:rPr>
                          <w:rFonts w:ascii="Arial" w:hAnsi="Arial" w:cs="Arial"/>
                          <w:color w:val="F79646" w:themeColor="accent6"/>
                          <w:sz w:val="22"/>
                          <w:szCs w:val="22"/>
                        </w:rPr>
                        <w:t>Deutschland</w:t>
                      </w:r>
                    </w:p>
                    <w:p w14:paraId="3C81E042" w14:textId="77777777" w:rsidR="00785452" w:rsidRPr="00B60C47" w:rsidRDefault="00785452" w:rsidP="008A1B71">
                      <w:pPr>
                        <w:rPr>
                          <w:rFonts w:ascii="Arial" w:hAnsi="Arial" w:cs="Arial"/>
                          <w:color w:val="F79646" w:themeColor="accent6"/>
                          <w:sz w:val="22"/>
                          <w:szCs w:val="22"/>
                        </w:rPr>
                      </w:pPr>
                    </w:p>
                    <w:p w14:paraId="5D851E0A" w14:textId="614F3A07" w:rsidR="008A1B71" w:rsidRPr="00B60C47" w:rsidRDefault="008A1B71" w:rsidP="008A1B71">
                      <w:pPr>
                        <w:rPr>
                          <w:rFonts w:ascii="Arial" w:hAnsi="Arial" w:cs="Arial"/>
                          <w:color w:val="F79646" w:themeColor="accent6"/>
                          <w:sz w:val="22"/>
                          <w:szCs w:val="22"/>
                        </w:rPr>
                      </w:pPr>
                      <w:r w:rsidRPr="00B60C47">
                        <w:rPr>
                          <w:rFonts w:ascii="Arial" w:hAnsi="Arial" w:cs="Arial"/>
                          <w:color w:val="F79646" w:themeColor="accent6"/>
                          <w:sz w:val="22"/>
                          <w:szCs w:val="22"/>
                        </w:rPr>
                        <w:t xml:space="preserve">Tel.: </w:t>
                      </w:r>
                      <w:r w:rsidR="00B642C3" w:rsidRPr="00B60C47">
                        <w:rPr>
                          <w:rFonts w:ascii="Arial" w:hAnsi="Arial" w:cs="Arial"/>
                          <w:color w:val="F79646" w:themeColor="accent6"/>
                          <w:sz w:val="22"/>
                          <w:szCs w:val="22"/>
                        </w:rPr>
                        <w:t>123</w:t>
                      </w:r>
                      <w:r w:rsidR="00F2718D" w:rsidRPr="00B60C47">
                        <w:rPr>
                          <w:rFonts w:ascii="Arial" w:hAnsi="Arial" w:cs="Arial"/>
                          <w:color w:val="F79646" w:themeColor="accent6"/>
                          <w:sz w:val="22"/>
                          <w:szCs w:val="22"/>
                        </w:rPr>
                        <w:t xml:space="preserve"> </w:t>
                      </w:r>
                      <w:r w:rsidR="00B642C3" w:rsidRPr="00B60C47">
                        <w:rPr>
                          <w:rFonts w:ascii="Arial" w:hAnsi="Arial" w:cs="Arial"/>
                          <w:color w:val="F79646" w:themeColor="accent6"/>
                          <w:sz w:val="22"/>
                          <w:szCs w:val="22"/>
                        </w:rPr>
                        <w:t>4567</w:t>
                      </w:r>
                      <w:r w:rsidR="00F2718D" w:rsidRPr="00B60C47">
                        <w:rPr>
                          <w:rFonts w:ascii="Arial" w:hAnsi="Arial" w:cs="Arial"/>
                          <w:color w:val="F79646" w:themeColor="accent6"/>
                          <w:sz w:val="22"/>
                          <w:szCs w:val="22"/>
                        </w:rPr>
                        <w:t xml:space="preserve"> </w:t>
                      </w:r>
                      <w:r w:rsidR="00B642C3" w:rsidRPr="00B60C47">
                        <w:rPr>
                          <w:rFonts w:ascii="Arial" w:hAnsi="Arial" w:cs="Arial"/>
                          <w:color w:val="F79646" w:themeColor="accent6"/>
                          <w:sz w:val="22"/>
                          <w:szCs w:val="22"/>
                        </w:rPr>
                        <w:t>8910</w:t>
                      </w:r>
                    </w:p>
                    <w:p w14:paraId="56DE4C35" w14:textId="6F0D38E4" w:rsidR="008A1B71" w:rsidRPr="00B60C47" w:rsidRDefault="008A1B71" w:rsidP="008A1B71">
                      <w:pPr>
                        <w:rPr>
                          <w:rFonts w:ascii="Arial" w:hAnsi="Arial" w:cs="Arial"/>
                          <w:color w:val="F79646" w:themeColor="accent6"/>
                          <w:sz w:val="22"/>
                          <w:szCs w:val="22"/>
                        </w:rPr>
                      </w:pPr>
                      <w:r w:rsidRPr="00B60C47">
                        <w:rPr>
                          <w:rFonts w:ascii="Arial" w:hAnsi="Arial" w:cs="Arial"/>
                          <w:color w:val="F79646" w:themeColor="accent6"/>
                          <w:sz w:val="22"/>
                          <w:szCs w:val="22"/>
                        </w:rPr>
                        <w:t xml:space="preserve">E-Mail: </w:t>
                      </w:r>
                      <w:r w:rsidRPr="00B60C47">
                        <w:rPr>
                          <w:rFonts w:ascii="Arial" w:hAnsi="Arial" w:cs="Arial"/>
                          <w:color w:val="F79646" w:themeColor="accent6"/>
                          <w:sz w:val="18"/>
                          <w:szCs w:val="18"/>
                        </w:rPr>
                        <w:t>info@</w:t>
                      </w:r>
                      <w:r w:rsidR="00B642C3" w:rsidRPr="00B60C47">
                        <w:rPr>
                          <w:rFonts w:ascii="Arial" w:hAnsi="Arial" w:cs="Arial"/>
                          <w:color w:val="F79646" w:themeColor="accent6"/>
                          <w:sz w:val="18"/>
                          <w:szCs w:val="18"/>
                        </w:rPr>
                        <w:t>ihrfirmenname</w:t>
                      </w:r>
                      <w:r w:rsidR="00F2718D" w:rsidRPr="00B60C47">
                        <w:rPr>
                          <w:rFonts w:ascii="Arial" w:hAnsi="Arial" w:cs="Arial"/>
                          <w:color w:val="F79646" w:themeColor="accent6"/>
                          <w:sz w:val="18"/>
                          <w:szCs w:val="18"/>
                        </w:rPr>
                        <w:t>.com</w:t>
                      </w:r>
                    </w:p>
                    <w:p w14:paraId="291E80A5" w14:textId="53495884" w:rsidR="008A1B71" w:rsidRPr="00B60C47" w:rsidRDefault="00F2718D" w:rsidP="008A1B71">
                      <w:pPr>
                        <w:rPr>
                          <w:rFonts w:ascii="Arial" w:hAnsi="Arial" w:cs="Arial"/>
                          <w:color w:val="F79646" w:themeColor="accent6"/>
                          <w:sz w:val="22"/>
                          <w:szCs w:val="22"/>
                        </w:rPr>
                      </w:pPr>
                      <w:r w:rsidRPr="00B60C47">
                        <w:rPr>
                          <w:rFonts w:ascii="Arial" w:hAnsi="Arial" w:cs="Arial"/>
                          <w:color w:val="F79646" w:themeColor="accent6"/>
                          <w:sz w:val="22"/>
                          <w:szCs w:val="22"/>
                        </w:rPr>
                        <w:t>Website</w:t>
                      </w:r>
                      <w:r w:rsidR="008A1B71" w:rsidRPr="00B60C47">
                        <w:rPr>
                          <w:rFonts w:ascii="Arial" w:hAnsi="Arial" w:cs="Arial"/>
                          <w:color w:val="F79646" w:themeColor="accent6"/>
                          <w:sz w:val="22"/>
                          <w:szCs w:val="22"/>
                        </w:rPr>
                        <w:t xml:space="preserve">: </w:t>
                      </w:r>
                      <w:r w:rsidR="008A1B71" w:rsidRPr="00B60C47">
                        <w:rPr>
                          <w:rFonts w:ascii="Arial" w:hAnsi="Arial" w:cs="Arial"/>
                          <w:color w:val="F79646" w:themeColor="accent6"/>
                          <w:sz w:val="16"/>
                          <w:szCs w:val="16"/>
                        </w:rPr>
                        <w:t>www.</w:t>
                      </w:r>
                      <w:r w:rsidR="000E3FB8" w:rsidRPr="00B60C47">
                        <w:rPr>
                          <w:rFonts w:ascii="Arial" w:hAnsi="Arial" w:cs="Arial"/>
                          <w:color w:val="F79646" w:themeColor="accent6"/>
                          <w:sz w:val="16"/>
                          <w:szCs w:val="16"/>
                        </w:rPr>
                        <w:t>ihrfirmenname</w:t>
                      </w:r>
                      <w:r w:rsidRPr="00B60C47">
                        <w:rPr>
                          <w:rFonts w:ascii="Arial" w:hAnsi="Arial" w:cs="Arial"/>
                          <w:color w:val="F79646" w:themeColor="accent6"/>
                          <w:sz w:val="16"/>
                          <w:szCs w:val="16"/>
                        </w:rPr>
                        <w:t>.com</w:t>
                      </w:r>
                    </w:p>
                  </w:txbxContent>
                </v:textbox>
              </v:shape>
            </w:pict>
          </mc:Fallback>
        </mc:AlternateContent>
      </w:r>
    </w:p>
    <w:p w14:paraId="123A094B" w14:textId="77777777" w:rsidR="008A1B71" w:rsidRPr="008A1B71" w:rsidRDefault="008A1B71" w:rsidP="008A1B71"/>
    <w:p w14:paraId="5783436F" w14:textId="77777777" w:rsidR="008A1B71" w:rsidRPr="008A1B71" w:rsidRDefault="008A1B71" w:rsidP="008A1B71"/>
    <w:p w14:paraId="61BED436" w14:textId="77777777" w:rsidR="008A1B71" w:rsidRPr="008A1B71" w:rsidRDefault="008A1B71" w:rsidP="008A1B71"/>
    <w:p w14:paraId="70E0021E" w14:textId="77777777" w:rsidR="008A1B71" w:rsidRPr="008A1B71" w:rsidRDefault="008A1B71" w:rsidP="008A1B71"/>
    <w:p w14:paraId="5CBE2551" w14:textId="77777777" w:rsidR="008A1B71" w:rsidRPr="008A1B71" w:rsidRDefault="008A1B71" w:rsidP="008A1B71"/>
    <w:p w14:paraId="05AA8E57" w14:textId="3F685BB5" w:rsidR="008A1B71" w:rsidRDefault="008A1B71" w:rsidP="008A1B71"/>
    <w:p w14:paraId="7B234105" w14:textId="11AD4FB7" w:rsidR="004139B3" w:rsidRDefault="004139B3" w:rsidP="008A1B71"/>
    <w:p w14:paraId="73C82797" w14:textId="77777777" w:rsidR="008A1B71" w:rsidRPr="008A1B71" w:rsidRDefault="008A1B71" w:rsidP="008A1B71"/>
    <w:p w14:paraId="60A3B162" w14:textId="0691BD27" w:rsidR="008A1B71" w:rsidRPr="008A1B71" w:rsidRDefault="008A1B71" w:rsidP="008A1B71"/>
    <w:tbl>
      <w:tblPr>
        <w:tblpPr w:leftFromText="141" w:rightFromText="141" w:vertAnchor="text" w:horzAnchor="margin" w:tblpY="4"/>
        <w:tblW w:w="9457" w:type="dxa"/>
        <w:tblLayout w:type="fixed"/>
        <w:tblLook w:val="04A0" w:firstRow="1" w:lastRow="0" w:firstColumn="1" w:lastColumn="0" w:noHBand="0" w:noVBand="1"/>
      </w:tblPr>
      <w:tblGrid>
        <w:gridCol w:w="2518"/>
        <w:gridCol w:w="2410"/>
        <w:gridCol w:w="850"/>
        <w:gridCol w:w="283"/>
        <w:gridCol w:w="3119"/>
        <w:gridCol w:w="277"/>
      </w:tblGrid>
      <w:tr w:rsidR="005D68EC" w14:paraId="3DEB6B75" w14:textId="77777777" w:rsidTr="00C63FFF">
        <w:trPr>
          <w:trHeight w:val="723"/>
        </w:trPr>
        <w:tc>
          <w:tcPr>
            <w:tcW w:w="2518" w:type="dxa"/>
            <w:hideMark/>
          </w:tcPr>
          <w:p w14:paraId="552ED84C" w14:textId="77777777" w:rsidR="005D68EC" w:rsidRDefault="005D68EC" w:rsidP="00F2718D">
            <w:pPr>
              <w:rPr>
                <w:rFonts w:ascii="Arial" w:hAnsi="Arial" w:cs="Arial"/>
                <w:b/>
                <w:bCs/>
                <w:sz w:val="20"/>
                <w:szCs w:val="20"/>
              </w:rPr>
            </w:pPr>
            <w:r w:rsidRPr="00D136B1">
              <w:rPr>
                <w:rFonts w:ascii="Arial" w:hAnsi="Arial" w:cs="Arial"/>
                <w:b/>
                <w:bCs/>
                <w:sz w:val="20"/>
                <w:szCs w:val="20"/>
              </w:rPr>
              <w:t>Kundennummer</w:t>
            </w:r>
          </w:p>
          <w:p w14:paraId="02D8DB3D" w14:textId="5B36035C" w:rsidR="005D68EC" w:rsidRPr="00DA77A6" w:rsidRDefault="005D68EC" w:rsidP="00F2718D">
            <w:pPr>
              <w:rPr>
                <w:rFonts w:ascii="Arial" w:hAnsi="Arial" w:cs="Arial"/>
                <w:sz w:val="20"/>
                <w:szCs w:val="20"/>
              </w:rPr>
            </w:pPr>
            <w:r w:rsidRPr="00DA77A6">
              <w:rPr>
                <w:rFonts w:ascii="Arial" w:hAnsi="Arial" w:cs="Arial"/>
                <w:sz w:val="20"/>
                <w:szCs w:val="20"/>
              </w:rPr>
              <w:t>YYYYYYYYYYY</w:t>
            </w:r>
          </w:p>
        </w:tc>
        <w:tc>
          <w:tcPr>
            <w:tcW w:w="2410" w:type="dxa"/>
            <w:hideMark/>
          </w:tcPr>
          <w:p w14:paraId="229B2DC1" w14:textId="77777777" w:rsidR="005D68EC" w:rsidRPr="00276E4A" w:rsidRDefault="005D68EC" w:rsidP="00D50433">
            <w:pPr>
              <w:rPr>
                <w:rFonts w:ascii="Arial" w:eastAsia="Arial" w:hAnsi="Arial" w:cs="Arial"/>
                <w:b/>
                <w:sz w:val="18"/>
                <w:szCs w:val="18"/>
              </w:rPr>
            </w:pPr>
            <w:r w:rsidRPr="00276E4A">
              <w:rPr>
                <w:rFonts w:ascii="Arial" w:eastAsia="Arial" w:hAnsi="Arial" w:cs="Arial"/>
                <w:b/>
                <w:sz w:val="18"/>
                <w:szCs w:val="18"/>
              </w:rPr>
              <w:t>Liefer</w:t>
            </w:r>
            <w:r w:rsidR="00910558" w:rsidRPr="00276E4A">
              <w:rPr>
                <w:rFonts w:ascii="Arial" w:eastAsia="Arial" w:hAnsi="Arial" w:cs="Arial"/>
                <w:b/>
                <w:sz w:val="18"/>
                <w:szCs w:val="18"/>
              </w:rPr>
              <w:t>-</w:t>
            </w:r>
            <w:r w:rsidRPr="00276E4A">
              <w:rPr>
                <w:rFonts w:ascii="Arial" w:eastAsia="Arial" w:hAnsi="Arial" w:cs="Arial"/>
                <w:b/>
                <w:sz w:val="18"/>
                <w:szCs w:val="18"/>
              </w:rPr>
              <w:t>/Leistungsdatum</w:t>
            </w:r>
          </w:p>
          <w:p w14:paraId="6D4FD199" w14:textId="1EB86874" w:rsidR="00910558" w:rsidRPr="00276E4A" w:rsidRDefault="003E156F" w:rsidP="00D50433">
            <w:pPr>
              <w:rPr>
                <w:rFonts w:ascii="Arial" w:hAnsi="Arial" w:cs="Arial"/>
                <w:sz w:val="20"/>
                <w:szCs w:val="20"/>
              </w:rPr>
            </w:pPr>
            <w:r w:rsidRPr="00276E4A">
              <w:rPr>
                <w:rFonts w:ascii="Arial" w:hAnsi="Arial" w:cs="Arial"/>
                <w:sz w:val="20"/>
                <w:szCs w:val="20"/>
              </w:rPr>
              <w:t>TT.MM.JJJJ</w:t>
            </w:r>
          </w:p>
        </w:tc>
        <w:tc>
          <w:tcPr>
            <w:tcW w:w="850" w:type="dxa"/>
          </w:tcPr>
          <w:p w14:paraId="24A8AB2C" w14:textId="77777777" w:rsidR="005D68EC" w:rsidRDefault="005D68EC" w:rsidP="00F2718D">
            <w:pPr>
              <w:rPr>
                <w:rFonts w:ascii="Arial" w:hAnsi="Arial" w:cs="Arial"/>
                <w:sz w:val="20"/>
                <w:szCs w:val="20"/>
              </w:rPr>
            </w:pPr>
          </w:p>
        </w:tc>
        <w:tc>
          <w:tcPr>
            <w:tcW w:w="283" w:type="dxa"/>
            <w:hideMark/>
          </w:tcPr>
          <w:p w14:paraId="2A28D7CA" w14:textId="3B1EB8EA" w:rsidR="005D68EC" w:rsidRDefault="005D68EC" w:rsidP="00F2718D">
            <w:pPr>
              <w:rPr>
                <w:rFonts w:ascii="Arial" w:hAnsi="Arial" w:cs="Arial"/>
                <w:sz w:val="20"/>
                <w:szCs w:val="20"/>
              </w:rPr>
            </w:pPr>
          </w:p>
        </w:tc>
        <w:tc>
          <w:tcPr>
            <w:tcW w:w="3119" w:type="dxa"/>
            <w:hideMark/>
          </w:tcPr>
          <w:p w14:paraId="65441627" w14:textId="77777777" w:rsidR="005D68EC" w:rsidRDefault="00C63FFF" w:rsidP="00F2718D">
            <w:pPr>
              <w:rPr>
                <w:rFonts w:ascii="Arial" w:eastAsia="Arial" w:hAnsi="Arial" w:cs="Arial"/>
                <w:b/>
                <w:sz w:val="20"/>
                <w:szCs w:val="20"/>
              </w:rPr>
            </w:pPr>
            <w:r>
              <w:rPr>
                <w:rFonts w:ascii="Arial" w:eastAsia="Arial" w:hAnsi="Arial" w:cs="Arial"/>
                <w:b/>
                <w:sz w:val="20"/>
                <w:szCs w:val="20"/>
              </w:rPr>
              <w:t>Rechnungsdatum</w:t>
            </w:r>
          </w:p>
          <w:p w14:paraId="7BEB27F0" w14:textId="75474CFD" w:rsidR="00C63FFF" w:rsidRPr="00C63FFF" w:rsidRDefault="00C63FFF" w:rsidP="00F2718D">
            <w:pPr>
              <w:rPr>
                <w:rFonts w:ascii="Arial" w:hAnsi="Arial" w:cs="Arial"/>
                <w:bCs/>
                <w:sz w:val="20"/>
                <w:szCs w:val="20"/>
              </w:rPr>
            </w:pPr>
            <w:r w:rsidRPr="00C63FFF">
              <w:rPr>
                <w:rFonts w:ascii="Arial" w:eastAsia="Arial" w:hAnsi="Arial" w:cs="Arial"/>
                <w:bCs/>
                <w:sz w:val="20"/>
                <w:szCs w:val="20"/>
              </w:rPr>
              <w:t>TT.MM.JJJJ</w:t>
            </w:r>
          </w:p>
        </w:tc>
        <w:tc>
          <w:tcPr>
            <w:tcW w:w="277" w:type="dxa"/>
            <w:hideMark/>
          </w:tcPr>
          <w:p w14:paraId="07680DF0" w14:textId="77777777" w:rsidR="005D68EC" w:rsidRDefault="005D68EC" w:rsidP="00F2718D">
            <w:pPr>
              <w:rPr>
                <w:rFonts w:ascii="Arial" w:hAnsi="Arial" w:cs="Arial"/>
                <w:sz w:val="20"/>
                <w:szCs w:val="20"/>
              </w:rPr>
            </w:pPr>
          </w:p>
        </w:tc>
      </w:tr>
    </w:tbl>
    <w:p w14:paraId="0B8634FC" w14:textId="2012437B" w:rsidR="004139B3" w:rsidRDefault="00DA77A6" w:rsidP="008A1B71">
      <w:pPr>
        <w:rPr>
          <w:rFonts w:ascii="Arial" w:hAnsi="Arial" w:cs="Arial"/>
        </w:rPr>
      </w:pPr>
      <w:r>
        <w:rPr>
          <w:noProof/>
        </w:rPr>
        <mc:AlternateContent>
          <mc:Choice Requires="wps">
            <w:drawing>
              <wp:anchor distT="0" distB="0" distL="114300" distR="114300" simplePos="0" relativeHeight="251657216" behindDoc="0" locked="0" layoutInCell="1" allowOverlap="1" wp14:anchorId="0E82ADE4" wp14:editId="1B6C5D12">
                <wp:simplePos x="0" y="0"/>
                <wp:positionH relativeFrom="column">
                  <wp:posOffset>-99695</wp:posOffset>
                </wp:positionH>
                <wp:positionV relativeFrom="paragraph">
                  <wp:posOffset>506095</wp:posOffset>
                </wp:positionV>
                <wp:extent cx="3257550" cy="352425"/>
                <wp:effectExtent l="0" t="0" r="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43FCD" w14:textId="31249EBF" w:rsidR="008A1B71" w:rsidRPr="00B331DF" w:rsidRDefault="00B331DF" w:rsidP="00B331DF">
                            <w:pPr>
                              <w:rPr>
                                <w:rFonts w:ascii="Arial" w:hAnsi="Arial" w:cs="Arial"/>
                                <w:sz w:val="28"/>
                                <w:szCs w:val="28"/>
                              </w:rPr>
                            </w:pPr>
                            <w:r w:rsidRPr="00B331DF">
                              <w:rPr>
                                <w:rFonts w:ascii="Arial" w:hAnsi="Arial" w:cs="Arial"/>
                                <w:sz w:val="28"/>
                                <w:szCs w:val="28"/>
                              </w:rPr>
                              <w:t xml:space="preserve">Rechnung Nr. </w:t>
                            </w:r>
                            <w:r w:rsidR="000B0B40">
                              <w:rPr>
                                <w:rFonts w:ascii="Arial" w:hAnsi="Arial" w:cs="Arial"/>
                                <w:sz w:val="28"/>
                                <w:szCs w:val="28"/>
                              </w:rPr>
                              <w:t>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2ADE4" id="Text Box 4" o:spid="_x0000_s1028" type="#_x0000_t202" style="position:absolute;margin-left:-7.85pt;margin-top:39.85pt;width:256.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" filled="f" stroked="f">
                <v:textbox>
                  <w:txbxContent>
                    <w:p w14:paraId="74943FCD" w14:textId="31249EBF" w:rsidR="008A1B71" w:rsidRPr="00B331DF" w:rsidRDefault="00B331DF" w:rsidP="00B331DF">
                      <w:pPr>
                        <w:rPr>
                          <w:rFonts w:ascii="Arial" w:hAnsi="Arial" w:cs="Arial"/>
                          <w:sz w:val="28"/>
                          <w:szCs w:val="28"/>
                        </w:rPr>
                      </w:pPr>
                      <w:r w:rsidRPr="00B331DF">
                        <w:rPr>
                          <w:rFonts w:ascii="Arial" w:hAnsi="Arial" w:cs="Arial"/>
                          <w:sz w:val="28"/>
                          <w:szCs w:val="28"/>
                        </w:rPr>
                        <w:t xml:space="preserve">Rechnung Nr. </w:t>
                      </w:r>
                      <w:r w:rsidR="000B0B40">
                        <w:rPr>
                          <w:rFonts w:ascii="Arial" w:hAnsi="Arial" w:cs="Arial"/>
                          <w:sz w:val="28"/>
                          <w:szCs w:val="28"/>
                        </w:rPr>
                        <w:t>12345</w:t>
                      </w:r>
                    </w:p>
                  </w:txbxContent>
                </v:textbox>
              </v:shape>
            </w:pict>
          </mc:Fallback>
        </mc:AlternateContent>
      </w:r>
    </w:p>
    <w:p w14:paraId="55331A68" w14:textId="77777777" w:rsidR="00DA77A6" w:rsidRDefault="00DA77A6" w:rsidP="00D50433">
      <w:pPr>
        <w:rPr>
          <w:rFonts w:ascii="Arial" w:hAnsi="Arial" w:cs="Arial"/>
          <w:sz w:val="22"/>
          <w:szCs w:val="22"/>
        </w:rPr>
      </w:pPr>
    </w:p>
    <w:p w14:paraId="781D6BF6" w14:textId="77777777" w:rsidR="00DA77A6" w:rsidRDefault="00DA77A6" w:rsidP="00D50433">
      <w:pPr>
        <w:rPr>
          <w:rFonts w:ascii="Arial" w:hAnsi="Arial" w:cs="Arial"/>
          <w:sz w:val="22"/>
          <w:szCs w:val="22"/>
        </w:rPr>
      </w:pPr>
    </w:p>
    <w:p w14:paraId="7CC847E8" w14:textId="06BB03FC" w:rsidR="00AA16B4" w:rsidRPr="006D1056" w:rsidRDefault="00AA16B4" w:rsidP="00AA16B4">
      <w:pPr>
        <w:spacing w:after="360"/>
        <w:jc w:val="both"/>
        <w:rPr>
          <w:rFonts w:ascii="Arial" w:eastAsia="Arial" w:hAnsi="Arial" w:cs="Arial"/>
          <w:b/>
          <w:bCs/>
        </w:rPr>
      </w:pPr>
      <w:r w:rsidRPr="006D1056">
        <w:rPr>
          <w:rFonts w:ascii="Arial" w:eastAsia="Arial" w:hAnsi="Arial" w:cs="Arial"/>
          <w:b/>
          <w:bCs/>
        </w:rPr>
        <w:t>Abschlagsrechnung 1</w:t>
      </w:r>
    </w:p>
    <w:p w14:paraId="4CA37DF2" w14:textId="2BF313DD" w:rsidR="006B5A3D" w:rsidRDefault="006B5A3D" w:rsidP="006B5A3D">
      <w:pPr>
        <w:spacing w:after="360"/>
        <w:jc w:val="both"/>
        <w:rPr>
          <w:rFonts w:ascii="Arial" w:eastAsia="Arial" w:hAnsi="Arial" w:cs="Arial"/>
          <w:sz w:val="20"/>
          <w:szCs w:val="20"/>
        </w:rPr>
      </w:pPr>
      <w:r>
        <w:rPr>
          <w:rFonts w:ascii="Arial" w:eastAsia="Arial" w:hAnsi="Arial" w:cs="Arial"/>
          <w:sz w:val="20"/>
          <w:szCs w:val="20"/>
        </w:rPr>
        <w:t xml:space="preserve">Wir bedanken uns für die gute Zusammenarbeit und stellen Ihnen vereinbarungsgemäß folgende Lieferungen und Leistungen in Rechnung: </w:t>
      </w:r>
    </w:p>
    <w:p w14:paraId="5E8F3FA8" w14:textId="274DDDB4" w:rsidR="00C861EC" w:rsidRDefault="009257C0" w:rsidP="008A1B71">
      <w:pPr>
        <w:rPr>
          <w:rFonts w:ascii="Arial" w:hAnsi="Arial" w:cs="Arial"/>
        </w:rPr>
      </w:pPr>
      <w:r>
        <w:rPr>
          <w:noProof/>
        </w:rPr>
        <mc:AlternateContent>
          <mc:Choice Requires="wps">
            <w:drawing>
              <wp:anchor distT="0" distB="0" distL="114300" distR="114300" simplePos="0" relativeHeight="251658240" behindDoc="0" locked="0" layoutInCell="1" allowOverlap="1" wp14:anchorId="71931BB1" wp14:editId="52620EF7">
                <wp:simplePos x="0" y="0"/>
                <wp:positionH relativeFrom="column">
                  <wp:posOffset>-99695</wp:posOffset>
                </wp:positionH>
                <wp:positionV relativeFrom="paragraph">
                  <wp:posOffset>2159000</wp:posOffset>
                </wp:positionV>
                <wp:extent cx="6238875" cy="1009650"/>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1322" w14:textId="77777777" w:rsidR="00F92363" w:rsidRDefault="00F92363" w:rsidP="00F92363">
                            <w:pPr>
                              <w:jc w:val="both"/>
                              <w:rPr>
                                <w:rFonts w:ascii="Arial" w:eastAsia="Arial" w:hAnsi="Arial" w:cs="Arial"/>
                                <w:sz w:val="20"/>
                                <w:szCs w:val="20"/>
                              </w:rPr>
                            </w:pPr>
                            <w:r>
                              <w:rPr>
                                <w:rFonts w:ascii="Arial" w:eastAsia="Arial" w:hAnsi="Arial" w:cs="Arial"/>
                                <w:sz w:val="20"/>
                                <w:szCs w:val="20"/>
                              </w:rPr>
                              <w:t>Zahlung innerhalb von 14 Tagen ab Rechnungseingang ohne Abzüge an die unten angegebene Bankverbindung.</w:t>
                            </w:r>
                          </w:p>
                          <w:p w14:paraId="787C9BB2" w14:textId="77777777" w:rsidR="00C33584" w:rsidRDefault="00C33584" w:rsidP="00F92363">
                            <w:pPr>
                              <w:jc w:val="both"/>
                              <w:rPr>
                                <w:rFonts w:ascii="Arial" w:eastAsia="Arial" w:hAnsi="Arial" w:cs="Arial"/>
                                <w:sz w:val="20"/>
                                <w:szCs w:val="20"/>
                              </w:rPr>
                            </w:pPr>
                          </w:p>
                          <w:p w14:paraId="73058035" w14:textId="63C4B6C5" w:rsidR="00C33584" w:rsidRPr="007569E1" w:rsidRDefault="00C33584" w:rsidP="00C33584">
                            <w:pPr>
                              <w:rPr>
                                <w:rFonts w:ascii="Arial" w:hAnsi="Arial" w:cs="Arial"/>
                                <w:color w:val="000000"/>
                                <w:sz w:val="20"/>
                                <w:szCs w:val="20"/>
                              </w:rPr>
                            </w:pPr>
                            <w:r w:rsidRPr="007569E1">
                              <w:rPr>
                                <w:rFonts w:ascii="Arial" w:hAnsi="Arial" w:cs="Arial"/>
                                <w:color w:val="000000"/>
                                <w:sz w:val="20"/>
                                <w:szCs w:val="20"/>
                              </w:rPr>
                              <w:t>Steuerschuldnerschaft des Leistungsempfängers</w:t>
                            </w:r>
                            <w:r w:rsidR="004E11E7">
                              <w:rPr>
                                <w:rFonts w:ascii="Arial" w:hAnsi="Arial" w:cs="Arial"/>
                                <w:color w:val="000000"/>
                                <w:sz w:val="20"/>
                                <w:szCs w:val="20"/>
                              </w:rPr>
                              <w:t xml:space="preserve"> / Reverse Charge</w:t>
                            </w:r>
                          </w:p>
                          <w:p w14:paraId="3802BCC7" w14:textId="2CD8C503" w:rsidR="00BC16F3" w:rsidRDefault="00BC16F3" w:rsidP="00D50433">
                            <w:pPr>
                              <w:autoSpaceDE w:val="0"/>
                              <w:autoSpaceDN w:val="0"/>
                              <w:adjustRightInd w:val="0"/>
                              <w:rPr>
                                <w:rFonts w:ascii="Arial" w:hAnsi="Arial" w:cs="Arial"/>
                                <w:sz w:val="22"/>
                                <w:szCs w:val="22"/>
                              </w:rPr>
                            </w:pPr>
                          </w:p>
                          <w:p w14:paraId="3FF39BA3" w14:textId="03B727C8" w:rsidR="00CA2ECB" w:rsidRPr="00CA2ECB" w:rsidRDefault="00CA2ECB" w:rsidP="00D50433">
                            <w:pPr>
                              <w:autoSpaceDE w:val="0"/>
                              <w:autoSpaceDN w:val="0"/>
                              <w:adjustRightInd w:val="0"/>
                              <w:rPr>
                                <w:rFonts w:ascii="Arial" w:hAnsi="Arial" w:cs="Arial"/>
                                <w:sz w:val="20"/>
                                <w:szCs w:val="20"/>
                              </w:rPr>
                            </w:pPr>
                            <w:r w:rsidRPr="00CA2ECB">
                              <w:rPr>
                                <w:rFonts w:ascii="Arial" w:hAnsi="Arial" w:cs="Arial"/>
                                <w:sz w:val="20"/>
                                <w:szCs w:val="20"/>
                              </w:rPr>
                              <w:t>Bei Rückfragen stehen wir Ihnen jederzeit zur Verfügung.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31BB1" id="Text Box 22" o:spid="_x0000_s1029" type="#_x0000_t202" style="position:absolute;margin-left:-7.85pt;margin-top:170pt;width:491.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" filled="f" stroked="f">
                <v:textbox>
                  <w:txbxContent>
                    <w:p w14:paraId="733A1322" w14:textId="77777777" w:rsidR="00F92363" w:rsidRDefault="00F92363" w:rsidP="00F92363">
                      <w:pPr>
                        <w:jc w:val="both"/>
                        <w:rPr>
                          <w:rFonts w:ascii="Arial" w:eastAsia="Arial" w:hAnsi="Arial" w:cs="Arial"/>
                          <w:sz w:val="20"/>
                          <w:szCs w:val="20"/>
                        </w:rPr>
                      </w:pPr>
                      <w:r>
                        <w:rPr>
                          <w:rFonts w:ascii="Arial" w:eastAsia="Arial" w:hAnsi="Arial" w:cs="Arial"/>
                          <w:sz w:val="20"/>
                          <w:szCs w:val="20"/>
                        </w:rPr>
                        <w:t>Zahlung innerhalb von 14 Tagen ab Rechnungseingang ohne Abzüge an die unten angegebene Bankverbindung.</w:t>
                      </w:r>
                    </w:p>
                    <w:p w14:paraId="787C9BB2" w14:textId="77777777" w:rsidR="00C33584" w:rsidRDefault="00C33584" w:rsidP="00F92363">
                      <w:pPr>
                        <w:jc w:val="both"/>
                        <w:rPr>
                          <w:rFonts w:ascii="Arial" w:eastAsia="Arial" w:hAnsi="Arial" w:cs="Arial"/>
                          <w:sz w:val="20"/>
                          <w:szCs w:val="20"/>
                        </w:rPr>
                      </w:pPr>
                    </w:p>
                    <w:p w14:paraId="73058035" w14:textId="63C4B6C5" w:rsidR="00C33584" w:rsidRPr="007569E1" w:rsidRDefault="00C33584" w:rsidP="00C33584">
                      <w:pPr>
                        <w:rPr>
                          <w:rFonts w:ascii="Arial" w:hAnsi="Arial" w:cs="Arial"/>
                          <w:color w:val="000000"/>
                          <w:sz w:val="20"/>
                          <w:szCs w:val="20"/>
                        </w:rPr>
                      </w:pPr>
                      <w:r w:rsidRPr="007569E1">
                        <w:rPr>
                          <w:rFonts w:ascii="Arial" w:hAnsi="Arial" w:cs="Arial"/>
                          <w:color w:val="000000"/>
                          <w:sz w:val="20"/>
                          <w:szCs w:val="20"/>
                        </w:rPr>
                        <w:t>Steuerschuldnerschaft des Leistungsempfängers</w:t>
                      </w:r>
                      <w:r w:rsidR="004E11E7">
                        <w:rPr>
                          <w:rFonts w:ascii="Arial" w:hAnsi="Arial" w:cs="Arial"/>
                          <w:color w:val="000000"/>
                          <w:sz w:val="20"/>
                          <w:szCs w:val="20"/>
                        </w:rPr>
                        <w:t xml:space="preserve"> / Reverse Charge</w:t>
                      </w:r>
                    </w:p>
                    <w:p w14:paraId="3802BCC7" w14:textId="2CD8C503" w:rsidR="00BC16F3" w:rsidRDefault="00BC16F3" w:rsidP="00D50433">
                      <w:pPr>
                        <w:autoSpaceDE w:val="0"/>
                        <w:autoSpaceDN w:val="0"/>
                        <w:adjustRightInd w:val="0"/>
                        <w:rPr>
                          <w:rFonts w:ascii="Arial" w:hAnsi="Arial" w:cs="Arial"/>
                          <w:sz w:val="22"/>
                          <w:szCs w:val="22"/>
                        </w:rPr>
                      </w:pPr>
                    </w:p>
                    <w:p w14:paraId="3FF39BA3" w14:textId="03B727C8" w:rsidR="00CA2ECB" w:rsidRPr="00CA2ECB" w:rsidRDefault="00CA2ECB" w:rsidP="00D50433">
                      <w:pPr>
                        <w:autoSpaceDE w:val="0"/>
                        <w:autoSpaceDN w:val="0"/>
                        <w:adjustRightInd w:val="0"/>
                        <w:rPr>
                          <w:rFonts w:ascii="Arial" w:hAnsi="Arial" w:cs="Arial"/>
                          <w:sz w:val="20"/>
                          <w:szCs w:val="20"/>
                        </w:rPr>
                      </w:pPr>
                      <w:r w:rsidRPr="00CA2ECB">
                        <w:rPr>
                          <w:rFonts w:ascii="Arial" w:hAnsi="Arial" w:cs="Arial"/>
                          <w:sz w:val="20"/>
                          <w:szCs w:val="20"/>
                        </w:rPr>
                        <w:t>Bei Rückfragen stehen wir Ihnen jederzeit zur Verfügung.</w:t>
                      </w:r>
                    </w:p>
                  </w:txbxContent>
                </v:textbox>
              </v:shape>
            </w:pict>
          </mc:Fallback>
        </mc:AlternateContent>
      </w:r>
    </w:p>
    <w:tbl>
      <w:tblPr>
        <w:tblpPr w:leftFromText="141" w:rightFromText="141" w:vertAnchor="text" w:tblpY="-21"/>
        <w:tblW w:w="96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785"/>
        <w:gridCol w:w="3539"/>
        <w:gridCol w:w="1089"/>
        <w:gridCol w:w="1061"/>
        <w:gridCol w:w="1572"/>
        <w:gridCol w:w="1560"/>
      </w:tblGrid>
      <w:tr w:rsidR="00C861EC" w:rsidRPr="00886EC3" w14:paraId="6107A3B8" w14:textId="77777777" w:rsidTr="00C7374C">
        <w:trPr>
          <w:trHeight w:val="383"/>
        </w:trPr>
        <w:tc>
          <w:tcPr>
            <w:tcW w:w="785" w:type="dxa"/>
            <w:tcBorders>
              <w:bottom w:val="single" w:sz="4" w:space="0" w:color="auto"/>
            </w:tcBorders>
            <w:shd w:val="clear" w:color="auto" w:fill="auto"/>
          </w:tcPr>
          <w:p w14:paraId="3889F3E9" w14:textId="77777777" w:rsidR="00C861EC" w:rsidRPr="00886EC3" w:rsidRDefault="00C861EC" w:rsidP="00C861EC">
            <w:pPr>
              <w:spacing w:before="240"/>
              <w:rPr>
                <w:rFonts w:ascii="Arial" w:hAnsi="Arial" w:cs="Arial"/>
                <w:b/>
                <w:sz w:val="20"/>
                <w:szCs w:val="20"/>
              </w:rPr>
            </w:pPr>
            <w:r w:rsidRPr="00886EC3">
              <w:rPr>
                <w:rFonts w:ascii="Arial" w:hAnsi="Arial" w:cs="Arial"/>
                <w:b/>
                <w:sz w:val="20"/>
                <w:szCs w:val="20"/>
              </w:rPr>
              <w:t>Pos</w:t>
            </w:r>
            <w:r>
              <w:rPr>
                <w:rFonts w:ascii="Arial" w:hAnsi="Arial" w:cs="Arial"/>
                <w:b/>
                <w:sz w:val="20"/>
                <w:szCs w:val="20"/>
              </w:rPr>
              <w:t>.</w:t>
            </w:r>
          </w:p>
        </w:tc>
        <w:tc>
          <w:tcPr>
            <w:tcW w:w="3539" w:type="dxa"/>
            <w:tcBorders>
              <w:bottom w:val="single" w:sz="4" w:space="0" w:color="auto"/>
            </w:tcBorders>
            <w:shd w:val="clear" w:color="auto" w:fill="auto"/>
          </w:tcPr>
          <w:p w14:paraId="1F5F105B" w14:textId="77777777" w:rsidR="00C861EC" w:rsidRPr="00886EC3" w:rsidRDefault="00C861EC" w:rsidP="00C861EC">
            <w:pPr>
              <w:spacing w:before="240"/>
              <w:rPr>
                <w:rFonts w:ascii="Arial" w:hAnsi="Arial" w:cs="Arial"/>
                <w:b/>
                <w:sz w:val="20"/>
                <w:szCs w:val="20"/>
              </w:rPr>
            </w:pPr>
            <w:r w:rsidRPr="00886EC3">
              <w:rPr>
                <w:rFonts w:ascii="Arial" w:hAnsi="Arial" w:cs="Arial"/>
                <w:b/>
                <w:sz w:val="20"/>
                <w:szCs w:val="20"/>
              </w:rPr>
              <w:t>Bezeichnung</w:t>
            </w:r>
          </w:p>
        </w:tc>
        <w:tc>
          <w:tcPr>
            <w:tcW w:w="1089" w:type="dxa"/>
            <w:tcBorders>
              <w:bottom w:val="single" w:sz="4" w:space="0" w:color="auto"/>
            </w:tcBorders>
          </w:tcPr>
          <w:p w14:paraId="1D033D51" w14:textId="77777777" w:rsidR="00C861EC" w:rsidRPr="00886EC3" w:rsidRDefault="00C861EC" w:rsidP="00C861EC">
            <w:pPr>
              <w:spacing w:before="240"/>
              <w:rPr>
                <w:rFonts w:ascii="Arial" w:hAnsi="Arial" w:cs="Arial"/>
                <w:b/>
                <w:sz w:val="20"/>
                <w:szCs w:val="20"/>
              </w:rPr>
            </w:pPr>
            <w:r w:rsidRPr="00886EC3">
              <w:rPr>
                <w:rFonts w:ascii="Arial" w:hAnsi="Arial" w:cs="Arial"/>
                <w:b/>
                <w:sz w:val="20"/>
                <w:szCs w:val="20"/>
              </w:rPr>
              <w:t>Menge</w:t>
            </w:r>
          </w:p>
        </w:tc>
        <w:tc>
          <w:tcPr>
            <w:tcW w:w="1061" w:type="dxa"/>
            <w:tcBorders>
              <w:bottom w:val="single" w:sz="4" w:space="0" w:color="auto"/>
            </w:tcBorders>
            <w:shd w:val="clear" w:color="auto" w:fill="auto"/>
          </w:tcPr>
          <w:p w14:paraId="20540021" w14:textId="77777777" w:rsidR="00C861EC" w:rsidRPr="00886EC3" w:rsidRDefault="00C861EC" w:rsidP="00C861EC">
            <w:pPr>
              <w:spacing w:before="240"/>
              <w:rPr>
                <w:rFonts w:ascii="Arial" w:hAnsi="Arial" w:cs="Arial"/>
                <w:b/>
                <w:sz w:val="20"/>
                <w:szCs w:val="20"/>
              </w:rPr>
            </w:pPr>
            <w:r>
              <w:rPr>
                <w:rFonts w:ascii="Arial" w:hAnsi="Arial" w:cs="Arial"/>
                <w:b/>
                <w:sz w:val="20"/>
                <w:szCs w:val="20"/>
              </w:rPr>
              <w:t>Einheit</w:t>
            </w:r>
          </w:p>
        </w:tc>
        <w:tc>
          <w:tcPr>
            <w:tcW w:w="1572" w:type="dxa"/>
            <w:tcBorders>
              <w:bottom w:val="single" w:sz="4" w:space="0" w:color="auto"/>
            </w:tcBorders>
            <w:shd w:val="clear" w:color="auto" w:fill="auto"/>
          </w:tcPr>
          <w:p w14:paraId="5195B233" w14:textId="77777777" w:rsidR="00C861EC" w:rsidRPr="00886EC3" w:rsidRDefault="00C861EC" w:rsidP="00C861EC">
            <w:pPr>
              <w:spacing w:before="240"/>
              <w:rPr>
                <w:rFonts w:ascii="Arial" w:hAnsi="Arial" w:cs="Arial"/>
                <w:b/>
                <w:sz w:val="20"/>
                <w:szCs w:val="20"/>
              </w:rPr>
            </w:pPr>
            <w:r w:rsidRPr="00886EC3">
              <w:rPr>
                <w:rFonts w:ascii="Arial" w:hAnsi="Arial" w:cs="Arial"/>
                <w:b/>
                <w:sz w:val="20"/>
                <w:szCs w:val="20"/>
              </w:rPr>
              <w:t>Einzelpreis</w:t>
            </w:r>
          </w:p>
        </w:tc>
        <w:tc>
          <w:tcPr>
            <w:tcW w:w="1560" w:type="dxa"/>
            <w:tcBorders>
              <w:bottom w:val="single" w:sz="4" w:space="0" w:color="auto"/>
            </w:tcBorders>
            <w:shd w:val="clear" w:color="auto" w:fill="auto"/>
          </w:tcPr>
          <w:p w14:paraId="76E241EA" w14:textId="77777777" w:rsidR="00C861EC" w:rsidRPr="00886EC3" w:rsidRDefault="00C861EC" w:rsidP="00C861EC">
            <w:pPr>
              <w:spacing w:before="240"/>
              <w:rPr>
                <w:rFonts w:ascii="Arial" w:hAnsi="Arial" w:cs="Arial"/>
                <w:b/>
                <w:sz w:val="20"/>
                <w:szCs w:val="20"/>
              </w:rPr>
            </w:pPr>
            <w:r w:rsidRPr="00886EC3">
              <w:rPr>
                <w:rFonts w:ascii="Arial" w:hAnsi="Arial" w:cs="Arial"/>
                <w:b/>
                <w:sz w:val="20"/>
                <w:szCs w:val="20"/>
              </w:rPr>
              <w:t>Gesamtpreis</w:t>
            </w:r>
          </w:p>
        </w:tc>
      </w:tr>
      <w:tr w:rsidR="00C861EC" w:rsidRPr="00886EC3" w14:paraId="47A4D346" w14:textId="77777777" w:rsidTr="00C7374C">
        <w:trPr>
          <w:trHeight w:val="383"/>
        </w:trPr>
        <w:tc>
          <w:tcPr>
            <w:tcW w:w="785" w:type="dxa"/>
            <w:tcBorders>
              <w:top w:val="single" w:sz="4" w:space="0" w:color="auto"/>
              <w:bottom w:val="single" w:sz="4" w:space="0" w:color="auto"/>
            </w:tcBorders>
            <w:shd w:val="clear" w:color="auto" w:fill="auto"/>
          </w:tcPr>
          <w:p w14:paraId="7D20B177" w14:textId="789D3688" w:rsidR="00C861EC" w:rsidRPr="00886EC3" w:rsidRDefault="00C861EC" w:rsidP="00C861EC">
            <w:pPr>
              <w:spacing w:before="240"/>
              <w:rPr>
                <w:rFonts w:ascii="Arial" w:hAnsi="Arial" w:cs="Arial"/>
                <w:sz w:val="20"/>
                <w:szCs w:val="20"/>
              </w:rPr>
            </w:pPr>
          </w:p>
        </w:tc>
        <w:tc>
          <w:tcPr>
            <w:tcW w:w="3539" w:type="dxa"/>
            <w:tcBorders>
              <w:top w:val="single" w:sz="4" w:space="0" w:color="auto"/>
              <w:bottom w:val="single" w:sz="4" w:space="0" w:color="auto"/>
            </w:tcBorders>
            <w:shd w:val="clear" w:color="auto" w:fill="auto"/>
          </w:tcPr>
          <w:p w14:paraId="6A452A73" w14:textId="702A8061" w:rsidR="00C861EC" w:rsidRPr="00886EC3" w:rsidRDefault="00ED4E32" w:rsidP="00C861EC">
            <w:pPr>
              <w:spacing w:before="240"/>
              <w:rPr>
                <w:rFonts w:ascii="Arial" w:hAnsi="Arial" w:cs="Arial"/>
                <w:sz w:val="20"/>
                <w:szCs w:val="20"/>
              </w:rPr>
            </w:pPr>
            <w:r>
              <w:rPr>
                <w:rFonts w:ascii="Arial" w:hAnsi="Arial" w:cs="Arial"/>
                <w:sz w:val="20"/>
                <w:szCs w:val="20"/>
              </w:rPr>
              <w:t xml:space="preserve">Auflistung </w:t>
            </w:r>
            <w:r w:rsidR="000C2ADE">
              <w:rPr>
                <w:rFonts w:ascii="Arial" w:hAnsi="Arial" w:cs="Arial"/>
                <w:sz w:val="20"/>
                <w:szCs w:val="20"/>
              </w:rPr>
              <w:t>der bisher ausgeführten Arbeiten</w:t>
            </w:r>
            <w:r w:rsidR="008E2B4C">
              <w:rPr>
                <w:rFonts w:ascii="Arial" w:hAnsi="Arial" w:cs="Arial"/>
                <w:sz w:val="20"/>
                <w:szCs w:val="20"/>
              </w:rPr>
              <w:t xml:space="preserve"> aus Abschlagsrechnung</w:t>
            </w:r>
          </w:p>
        </w:tc>
        <w:tc>
          <w:tcPr>
            <w:tcW w:w="1089" w:type="dxa"/>
            <w:tcBorders>
              <w:top w:val="single" w:sz="4" w:space="0" w:color="auto"/>
              <w:bottom w:val="single" w:sz="4" w:space="0" w:color="auto"/>
            </w:tcBorders>
          </w:tcPr>
          <w:p w14:paraId="7A7A604E" w14:textId="215BAD49" w:rsidR="00C861EC" w:rsidRDefault="00C861EC" w:rsidP="00C861EC">
            <w:pPr>
              <w:spacing w:before="240"/>
              <w:rPr>
                <w:rFonts w:ascii="Arial" w:hAnsi="Arial" w:cs="Arial"/>
                <w:sz w:val="20"/>
                <w:szCs w:val="20"/>
              </w:rPr>
            </w:pPr>
          </w:p>
        </w:tc>
        <w:tc>
          <w:tcPr>
            <w:tcW w:w="1061" w:type="dxa"/>
            <w:tcBorders>
              <w:top w:val="single" w:sz="4" w:space="0" w:color="auto"/>
              <w:bottom w:val="single" w:sz="4" w:space="0" w:color="auto"/>
            </w:tcBorders>
            <w:shd w:val="clear" w:color="auto" w:fill="auto"/>
          </w:tcPr>
          <w:p w14:paraId="43CD8B12" w14:textId="33AAC08B" w:rsidR="00C861EC" w:rsidRPr="00886EC3" w:rsidRDefault="00C861EC" w:rsidP="00C861EC">
            <w:pPr>
              <w:spacing w:before="240"/>
              <w:rPr>
                <w:rFonts w:ascii="Arial" w:hAnsi="Arial" w:cs="Arial"/>
                <w:sz w:val="20"/>
                <w:szCs w:val="20"/>
              </w:rPr>
            </w:pPr>
          </w:p>
        </w:tc>
        <w:tc>
          <w:tcPr>
            <w:tcW w:w="1572" w:type="dxa"/>
            <w:tcBorders>
              <w:top w:val="single" w:sz="4" w:space="0" w:color="auto"/>
              <w:bottom w:val="single" w:sz="4" w:space="0" w:color="auto"/>
            </w:tcBorders>
            <w:shd w:val="clear" w:color="auto" w:fill="auto"/>
          </w:tcPr>
          <w:p w14:paraId="3F5CF965" w14:textId="25F5A501" w:rsidR="00C861EC" w:rsidRPr="00886EC3" w:rsidRDefault="00C861EC" w:rsidP="00C861EC">
            <w:pPr>
              <w:spacing w:before="240"/>
              <w:rPr>
                <w:rFonts w:ascii="Arial" w:hAnsi="Arial" w:cs="Arial"/>
                <w:sz w:val="20"/>
                <w:szCs w:val="20"/>
              </w:rPr>
            </w:pPr>
            <w:r w:rsidRPr="00886EC3">
              <w:rPr>
                <w:rFonts w:ascii="Arial" w:hAnsi="Arial" w:cs="Arial"/>
                <w:sz w:val="20"/>
                <w:szCs w:val="20"/>
              </w:rPr>
              <w:t>0,00 €</w:t>
            </w:r>
          </w:p>
        </w:tc>
        <w:tc>
          <w:tcPr>
            <w:tcW w:w="1560" w:type="dxa"/>
            <w:tcBorders>
              <w:top w:val="single" w:sz="4" w:space="0" w:color="auto"/>
              <w:bottom w:val="single" w:sz="4" w:space="0" w:color="auto"/>
            </w:tcBorders>
            <w:shd w:val="clear" w:color="auto" w:fill="auto"/>
          </w:tcPr>
          <w:p w14:paraId="6CD878F2" w14:textId="1E4CA2C9" w:rsidR="00C861EC" w:rsidRPr="00886EC3" w:rsidRDefault="00C861EC" w:rsidP="00C861EC">
            <w:pPr>
              <w:spacing w:before="240"/>
              <w:rPr>
                <w:rFonts w:ascii="Arial" w:hAnsi="Arial" w:cs="Arial"/>
                <w:sz w:val="20"/>
                <w:szCs w:val="20"/>
              </w:rPr>
            </w:pPr>
            <w:r w:rsidRPr="00886EC3">
              <w:rPr>
                <w:rFonts w:ascii="Arial" w:hAnsi="Arial" w:cs="Arial"/>
                <w:sz w:val="20"/>
                <w:szCs w:val="20"/>
              </w:rPr>
              <w:t>0,00 €</w:t>
            </w:r>
          </w:p>
        </w:tc>
      </w:tr>
      <w:tr w:rsidR="00C861EC" w:rsidRPr="00886EC3" w14:paraId="593E8918" w14:textId="77777777" w:rsidTr="00C7374C">
        <w:trPr>
          <w:trHeight w:val="393"/>
        </w:trPr>
        <w:tc>
          <w:tcPr>
            <w:tcW w:w="785" w:type="dxa"/>
            <w:tcBorders>
              <w:top w:val="single" w:sz="4" w:space="0" w:color="auto"/>
              <w:bottom w:val="single" w:sz="4" w:space="0" w:color="auto"/>
            </w:tcBorders>
            <w:shd w:val="clear" w:color="auto" w:fill="auto"/>
          </w:tcPr>
          <w:p w14:paraId="194A0BE9" w14:textId="219967C6" w:rsidR="00C861EC" w:rsidRPr="00886EC3" w:rsidRDefault="00F87BF8" w:rsidP="00C861EC">
            <w:pPr>
              <w:spacing w:before="240"/>
              <w:rPr>
                <w:rFonts w:ascii="Arial" w:hAnsi="Arial" w:cs="Arial"/>
                <w:sz w:val="20"/>
                <w:szCs w:val="20"/>
              </w:rPr>
            </w:pPr>
            <w:r>
              <w:rPr>
                <w:rFonts w:ascii="Arial" w:hAnsi="Arial" w:cs="Arial"/>
                <w:sz w:val="20"/>
                <w:szCs w:val="20"/>
              </w:rPr>
              <w:t>1</w:t>
            </w:r>
          </w:p>
        </w:tc>
        <w:tc>
          <w:tcPr>
            <w:tcW w:w="3539" w:type="dxa"/>
            <w:tcBorders>
              <w:top w:val="single" w:sz="4" w:space="0" w:color="auto"/>
              <w:bottom w:val="single" w:sz="4" w:space="0" w:color="auto"/>
            </w:tcBorders>
            <w:shd w:val="clear" w:color="auto" w:fill="auto"/>
          </w:tcPr>
          <w:p w14:paraId="48B79733" w14:textId="26DB845C" w:rsidR="00C861EC" w:rsidRPr="00886EC3" w:rsidRDefault="00ED4E32" w:rsidP="00C861EC">
            <w:pPr>
              <w:spacing w:before="240"/>
              <w:rPr>
                <w:rFonts w:ascii="Arial" w:hAnsi="Arial" w:cs="Arial"/>
                <w:sz w:val="20"/>
                <w:szCs w:val="20"/>
              </w:rPr>
            </w:pPr>
            <w:r>
              <w:rPr>
                <w:rFonts w:ascii="Arial" w:hAnsi="Arial" w:cs="Arial"/>
                <w:sz w:val="20"/>
                <w:szCs w:val="20"/>
              </w:rPr>
              <w:t>Betrag der 1. Abschlagszahlung</w:t>
            </w:r>
          </w:p>
        </w:tc>
        <w:tc>
          <w:tcPr>
            <w:tcW w:w="1089" w:type="dxa"/>
            <w:tcBorders>
              <w:top w:val="single" w:sz="4" w:space="0" w:color="auto"/>
              <w:bottom w:val="single" w:sz="4" w:space="0" w:color="auto"/>
            </w:tcBorders>
          </w:tcPr>
          <w:p w14:paraId="46306A26" w14:textId="675BB80F" w:rsidR="00C861EC" w:rsidRDefault="00C861EC" w:rsidP="00C861EC">
            <w:pPr>
              <w:spacing w:before="240"/>
              <w:rPr>
                <w:rFonts w:ascii="Arial" w:hAnsi="Arial" w:cs="Arial"/>
                <w:sz w:val="20"/>
                <w:szCs w:val="20"/>
              </w:rPr>
            </w:pPr>
          </w:p>
        </w:tc>
        <w:tc>
          <w:tcPr>
            <w:tcW w:w="1061" w:type="dxa"/>
            <w:tcBorders>
              <w:top w:val="single" w:sz="4" w:space="0" w:color="auto"/>
              <w:bottom w:val="single" w:sz="4" w:space="0" w:color="auto"/>
            </w:tcBorders>
            <w:shd w:val="clear" w:color="auto" w:fill="auto"/>
          </w:tcPr>
          <w:p w14:paraId="4A651FDA" w14:textId="4B4ADB2C" w:rsidR="00C861EC" w:rsidRPr="00886EC3" w:rsidRDefault="00C861EC" w:rsidP="00C861EC">
            <w:pPr>
              <w:spacing w:before="240"/>
              <w:rPr>
                <w:rFonts w:ascii="Arial" w:hAnsi="Arial" w:cs="Arial"/>
                <w:sz w:val="20"/>
                <w:szCs w:val="20"/>
              </w:rPr>
            </w:pPr>
            <w:r w:rsidRPr="00886EC3">
              <w:rPr>
                <w:rFonts w:ascii="Arial" w:hAnsi="Arial" w:cs="Arial"/>
                <w:sz w:val="20"/>
                <w:szCs w:val="20"/>
              </w:rPr>
              <w:t>S</w:t>
            </w:r>
            <w:r w:rsidR="00ED4E32">
              <w:rPr>
                <w:rFonts w:ascii="Arial" w:hAnsi="Arial" w:cs="Arial"/>
                <w:sz w:val="20"/>
                <w:szCs w:val="20"/>
              </w:rPr>
              <w:t>tück</w:t>
            </w:r>
          </w:p>
        </w:tc>
        <w:tc>
          <w:tcPr>
            <w:tcW w:w="1572" w:type="dxa"/>
            <w:tcBorders>
              <w:top w:val="single" w:sz="4" w:space="0" w:color="auto"/>
              <w:bottom w:val="single" w:sz="4" w:space="0" w:color="auto"/>
            </w:tcBorders>
            <w:shd w:val="clear" w:color="auto" w:fill="auto"/>
          </w:tcPr>
          <w:p w14:paraId="2483C530" w14:textId="4600C0EA" w:rsidR="00C861EC" w:rsidRPr="00886EC3" w:rsidRDefault="00F22D80" w:rsidP="00C861EC">
            <w:pPr>
              <w:spacing w:before="240"/>
              <w:rPr>
                <w:rFonts w:ascii="Arial" w:hAnsi="Arial" w:cs="Arial"/>
                <w:sz w:val="20"/>
                <w:szCs w:val="20"/>
              </w:rPr>
            </w:pPr>
            <w:r>
              <w:rPr>
                <w:rFonts w:ascii="Arial" w:hAnsi="Arial" w:cs="Arial"/>
                <w:sz w:val="20"/>
                <w:szCs w:val="20"/>
              </w:rPr>
              <w:t>0</w:t>
            </w:r>
            <w:r w:rsidR="00C861EC">
              <w:rPr>
                <w:rFonts w:ascii="Arial" w:hAnsi="Arial" w:cs="Arial"/>
                <w:sz w:val="20"/>
                <w:szCs w:val="20"/>
              </w:rPr>
              <w:t>,00</w:t>
            </w:r>
            <w:r w:rsidR="00C861EC" w:rsidRPr="00886EC3">
              <w:rPr>
                <w:rFonts w:ascii="Arial" w:hAnsi="Arial" w:cs="Arial"/>
                <w:sz w:val="20"/>
                <w:szCs w:val="20"/>
              </w:rPr>
              <w:t xml:space="preserve"> €</w:t>
            </w:r>
          </w:p>
        </w:tc>
        <w:tc>
          <w:tcPr>
            <w:tcW w:w="1560" w:type="dxa"/>
            <w:tcBorders>
              <w:top w:val="single" w:sz="4" w:space="0" w:color="auto"/>
              <w:bottom w:val="single" w:sz="4" w:space="0" w:color="auto"/>
            </w:tcBorders>
            <w:shd w:val="clear" w:color="auto" w:fill="auto"/>
          </w:tcPr>
          <w:p w14:paraId="6E3097DA" w14:textId="7D0DAA05" w:rsidR="00C861EC" w:rsidRPr="00886EC3" w:rsidRDefault="00C861EC" w:rsidP="00C861EC">
            <w:pPr>
              <w:spacing w:before="240"/>
              <w:rPr>
                <w:rFonts w:ascii="Arial" w:hAnsi="Arial" w:cs="Arial"/>
                <w:sz w:val="20"/>
                <w:szCs w:val="20"/>
              </w:rPr>
            </w:pPr>
            <w:r>
              <w:rPr>
                <w:rFonts w:ascii="Arial" w:hAnsi="Arial" w:cs="Arial"/>
                <w:sz w:val="20"/>
                <w:szCs w:val="20"/>
              </w:rPr>
              <w:t xml:space="preserve">0,00 </w:t>
            </w:r>
            <w:r w:rsidRPr="00886EC3">
              <w:rPr>
                <w:rFonts w:ascii="Arial" w:hAnsi="Arial" w:cs="Arial"/>
                <w:sz w:val="20"/>
                <w:szCs w:val="20"/>
              </w:rPr>
              <w:t>€</w:t>
            </w:r>
          </w:p>
        </w:tc>
      </w:tr>
      <w:tr w:rsidR="00E1330F" w:rsidRPr="00886EC3" w14:paraId="30387370" w14:textId="77777777" w:rsidTr="00C7374C">
        <w:trPr>
          <w:trHeight w:val="393"/>
        </w:trPr>
        <w:tc>
          <w:tcPr>
            <w:tcW w:w="785" w:type="dxa"/>
            <w:tcBorders>
              <w:top w:val="single" w:sz="4" w:space="0" w:color="auto"/>
              <w:left w:val="nil"/>
              <w:bottom w:val="nil"/>
              <w:right w:val="nil"/>
            </w:tcBorders>
            <w:shd w:val="clear" w:color="auto" w:fill="auto"/>
          </w:tcPr>
          <w:p w14:paraId="60DEE035" w14:textId="77777777" w:rsidR="00E1330F" w:rsidRPr="00886EC3" w:rsidRDefault="00E1330F" w:rsidP="00C861EC">
            <w:pPr>
              <w:spacing w:before="240"/>
              <w:rPr>
                <w:rFonts w:ascii="Arial" w:hAnsi="Arial" w:cs="Arial"/>
                <w:sz w:val="20"/>
                <w:szCs w:val="20"/>
              </w:rPr>
            </w:pPr>
          </w:p>
        </w:tc>
        <w:tc>
          <w:tcPr>
            <w:tcW w:w="3539" w:type="dxa"/>
            <w:tcBorders>
              <w:top w:val="single" w:sz="4" w:space="0" w:color="auto"/>
              <w:left w:val="nil"/>
              <w:bottom w:val="nil"/>
              <w:right w:val="nil"/>
            </w:tcBorders>
            <w:shd w:val="clear" w:color="auto" w:fill="auto"/>
          </w:tcPr>
          <w:p w14:paraId="614C489D" w14:textId="77777777" w:rsidR="00E1330F" w:rsidRDefault="00E1330F" w:rsidP="00C861EC">
            <w:pPr>
              <w:spacing w:before="240"/>
              <w:rPr>
                <w:rFonts w:ascii="Arial" w:hAnsi="Arial" w:cs="Arial"/>
                <w:sz w:val="20"/>
                <w:szCs w:val="20"/>
              </w:rPr>
            </w:pPr>
          </w:p>
        </w:tc>
        <w:tc>
          <w:tcPr>
            <w:tcW w:w="1089" w:type="dxa"/>
            <w:tcBorders>
              <w:top w:val="single" w:sz="4" w:space="0" w:color="auto"/>
              <w:left w:val="nil"/>
              <w:bottom w:val="nil"/>
              <w:right w:val="nil"/>
            </w:tcBorders>
          </w:tcPr>
          <w:p w14:paraId="468A9670" w14:textId="77777777" w:rsidR="00E1330F" w:rsidRDefault="00E1330F" w:rsidP="00C861EC">
            <w:pPr>
              <w:spacing w:before="240"/>
              <w:rPr>
                <w:rFonts w:ascii="Arial" w:hAnsi="Arial" w:cs="Arial"/>
                <w:sz w:val="20"/>
                <w:szCs w:val="20"/>
              </w:rPr>
            </w:pPr>
          </w:p>
        </w:tc>
        <w:tc>
          <w:tcPr>
            <w:tcW w:w="1061" w:type="dxa"/>
            <w:tcBorders>
              <w:top w:val="single" w:sz="4" w:space="0" w:color="auto"/>
              <w:left w:val="nil"/>
              <w:bottom w:val="nil"/>
              <w:right w:val="nil"/>
            </w:tcBorders>
            <w:shd w:val="clear" w:color="auto" w:fill="auto"/>
          </w:tcPr>
          <w:p w14:paraId="4DBA13A3" w14:textId="77777777" w:rsidR="00E1330F" w:rsidRPr="00886EC3" w:rsidRDefault="00E1330F" w:rsidP="00C861EC">
            <w:pPr>
              <w:spacing w:before="240"/>
              <w:rPr>
                <w:rFonts w:ascii="Arial" w:hAnsi="Arial" w:cs="Arial"/>
                <w:sz w:val="20"/>
                <w:szCs w:val="20"/>
              </w:rPr>
            </w:pPr>
          </w:p>
        </w:tc>
        <w:tc>
          <w:tcPr>
            <w:tcW w:w="1572" w:type="dxa"/>
            <w:tcBorders>
              <w:top w:val="single" w:sz="4" w:space="0" w:color="auto"/>
              <w:left w:val="nil"/>
              <w:bottom w:val="single" w:sz="4" w:space="0" w:color="auto"/>
              <w:right w:val="nil"/>
            </w:tcBorders>
            <w:shd w:val="clear" w:color="auto" w:fill="auto"/>
          </w:tcPr>
          <w:p w14:paraId="769042F5" w14:textId="147675FE" w:rsidR="00E1330F" w:rsidRPr="002065D3" w:rsidRDefault="002065D3" w:rsidP="00C861EC">
            <w:pPr>
              <w:spacing w:before="240"/>
              <w:rPr>
                <w:rFonts w:ascii="Arial" w:hAnsi="Arial" w:cs="Arial"/>
                <w:b/>
                <w:bCs/>
                <w:sz w:val="20"/>
                <w:szCs w:val="20"/>
              </w:rPr>
            </w:pPr>
            <w:r w:rsidRPr="002065D3">
              <w:rPr>
                <w:rFonts w:ascii="Arial" w:hAnsi="Arial" w:cs="Arial"/>
                <w:b/>
                <w:bCs/>
                <w:sz w:val="20"/>
                <w:szCs w:val="20"/>
              </w:rPr>
              <w:t>Nettobetrag</w:t>
            </w:r>
          </w:p>
        </w:tc>
        <w:tc>
          <w:tcPr>
            <w:tcW w:w="1560" w:type="dxa"/>
            <w:tcBorders>
              <w:top w:val="single" w:sz="4" w:space="0" w:color="auto"/>
              <w:left w:val="nil"/>
              <w:bottom w:val="single" w:sz="4" w:space="0" w:color="auto"/>
              <w:right w:val="nil"/>
            </w:tcBorders>
            <w:shd w:val="clear" w:color="auto" w:fill="auto"/>
          </w:tcPr>
          <w:p w14:paraId="17659CAE" w14:textId="7B3C37E4" w:rsidR="00E1330F" w:rsidRDefault="002065D3" w:rsidP="00C861EC">
            <w:pPr>
              <w:spacing w:before="240"/>
              <w:rPr>
                <w:rFonts w:ascii="Arial" w:hAnsi="Arial" w:cs="Arial"/>
                <w:sz w:val="20"/>
                <w:szCs w:val="20"/>
              </w:rPr>
            </w:pPr>
            <w:r>
              <w:rPr>
                <w:rFonts w:ascii="Arial" w:hAnsi="Arial" w:cs="Arial"/>
                <w:sz w:val="20"/>
                <w:szCs w:val="20"/>
              </w:rPr>
              <w:t>0,00 €</w:t>
            </w:r>
          </w:p>
        </w:tc>
      </w:tr>
      <w:tr w:rsidR="00402B85" w:rsidRPr="00886EC3" w14:paraId="20B8001D" w14:textId="77777777" w:rsidTr="00C7374C">
        <w:trPr>
          <w:trHeight w:val="393"/>
        </w:trPr>
        <w:tc>
          <w:tcPr>
            <w:tcW w:w="785" w:type="dxa"/>
            <w:tcBorders>
              <w:top w:val="nil"/>
              <w:left w:val="nil"/>
              <w:bottom w:val="nil"/>
              <w:right w:val="nil"/>
            </w:tcBorders>
            <w:shd w:val="clear" w:color="auto" w:fill="auto"/>
          </w:tcPr>
          <w:p w14:paraId="62E76350" w14:textId="77777777" w:rsidR="00402B85" w:rsidRPr="00886EC3" w:rsidRDefault="00402B85" w:rsidP="00C861EC">
            <w:pPr>
              <w:spacing w:before="240"/>
              <w:rPr>
                <w:rFonts w:ascii="Arial" w:hAnsi="Arial" w:cs="Arial"/>
                <w:sz w:val="20"/>
                <w:szCs w:val="20"/>
              </w:rPr>
            </w:pPr>
          </w:p>
        </w:tc>
        <w:tc>
          <w:tcPr>
            <w:tcW w:w="3539" w:type="dxa"/>
            <w:tcBorders>
              <w:top w:val="nil"/>
              <w:left w:val="nil"/>
              <w:bottom w:val="nil"/>
              <w:right w:val="nil"/>
            </w:tcBorders>
            <w:shd w:val="clear" w:color="auto" w:fill="auto"/>
          </w:tcPr>
          <w:p w14:paraId="61D9DB50" w14:textId="77777777" w:rsidR="00402B85" w:rsidRDefault="00402B85" w:rsidP="00C861EC">
            <w:pPr>
              <w:spacing w:before="240"/>
              <w:rPr>
                <w:rFonts w:ascii="Arial" w:hAnsi="Arial" w:cs="Arial"/>
                <w:sz w:val="20"/>
                <w:szCs w:val="20"/>
              </w:rPr>
            </w:pPr>
          </w:p>
        </w:tc>
        <w:tc>
          <w:tcPr>
            <w:tcW w:w="1089" w:type="dxa"/>
            <w:tcBorders>
              <w:top w:val="nil"/>
              <w:left w:val="nil"/>
              <w:bottom w:val="nil"/>
              <w:right w:val="nil"/>
            </w:tcBorders>
          </w:tcPr>
          <w:p w14:paraId="7DBF7170" w14:textId="77777777" w:rsidR="00402B85" w:rsidRDefault="00402B85" w:rsidP="00C861EC">
            <w:pPr>
              <w:spacing w:before="240"/>
              <w:rPr>
                <w:rFonts w:ascii="Arial" w:hAnsi="Arial" w:cs="Arial"/>
                <w:sz w:val="20"/>
                <w:szCs w:val="20"/>
              </w:rPr>
            </w:pPr>
          </w:p>
        </w:tc>
        <w:tc>
          <w:tcPr>
            <w:tcW w:w="1061" w:type="dxa"/>
            <w:tcBorders>
              <w:top w:val="nil"/>
              <w:left w:val="nil"/>
              <w:bottom w:val="nil"/>
              <w:right w:val="nil"/>
            </w:tcBorders>
            <w:shd w:val="clear" w:color="auto" w:fill="auto"/>
          </w:tcPr>
          <w:p w14:paraId="346FCCAD" w14:textId="77777777" w:rsidR="00402B85" w:rsidRPr="00886EC3" w:rsidRDefault="00402B85" w:rsidP="00C861EC">
            <w:pPr>
              <w:spacing w:before="240"/>
              <w:rPr>
                <w:rFonts w:ascii="Arial" w:hAnsi="Arial" w:cs="Arial"/>
                <w:sz w:val="20"/>
                <w:szCs w:val="20"/>
              </w:rPr>
            </w:pPr>
          </w:p>
        </w:tc>
        <w:tc>
          <w:tcPr>
            <w:tcW w:w="1572" w:type="dxa"/>
            <w:tcBorders>
              <w:top w:val="single" w:sz="4" w:space="0" w:color="auto"/>
              <w:left w:val="nil"/>
              <w:bottom w:val="single" w:sz="4" w:space="0" w:color="auto"/>
              <w:right w:val="nil"/>
            </w:tcBorders>
            <w:shd w:val="clear" w:color="auto" w:fill="auto"/>
          </w:tcPr>
          <w:p w14:paraId="400BCD68" w14:textId="22535A8D" w:rsidR="00402B85" w:rsidRPr="00C7374C" w:rsidRDefault="00402B85" w:rsidP="00C861EC">
            <w:pPr>
              <w:spacing w:before="240"/>
              <w:rPr>
                <w:rFonts w:ascii="Arial" w:hAnsi="Arial" w:cs="Arial"/>
                <w:sz w:val="20"/>
                <w:szCs w:val="20"/>
              </w:rPr>
            </w:pPr>
            <w:r w:rsidRPr="00C7374C">
              <w:rPr>
                <w:rFonts w:ascii="Arial" w:hAnsi="Arial" w:cs="Arial"/>
                <w:sz w:val="20"/>
                <w:szCs w:val="20"/>
              </w:rPr>
              <w:t xml:space="preserve">Zzgl. </w:t>
            </w:r>
            <w:proofErr w:type="spellStart"/>
            <w:r w:rsidRPr="00C7374C">
              <w:rPr>
                <w:rFonts w:ascii="Arial" w:hAnsi="Arial" w:cs="Arial"/>
                <w:sz w:val="20"/>
                <w:szCs w:val="20"/>
              </w:rPr>
              <w:t>Ust</w:t>
            </w:r>
            <w:proofErr w:type="spellEnd"/>
            <w:r w:rsidRPr="00C7374C">
              <w:rPr>
                <w:rFonts w:ascii="Arial" w:hAnsi="Arial" w:cs="Arial"/>
                <w:sz w:val="20"/>
                <w:szCs w:val="20"/>
              </w:rPr>
              <w:t>.</w:t>
            </w:r>
            <w:r w:rsidR="00C7374C" w:rsidRPr="00C7374C">
              <w:rPr>
                <w:rFonts w:ascii="Arial" w:hAnsi="Arial" w:cs="Arial"/>
                <w:sz w:val="20"/>
                <w:szCs w:val="20"/>
              </w:rPr>
              <w:t xml:space="preserve"> 19%</w:t>
            </w:r>
          </w:p>
        </w:tc>
        <w:tc>
          <w:tcPr>
            <w:tcW w:w="1560" w:type="dxa"/>
            <w:tcBorders>
              <w:top w:val="single" w:sz="4" w:space="0" w:color="auto"/>
              <w:left w:val="nil"/>
              <w:bottom w:val="single" w:sz="4" w:space="0" w:color="auto"/>
              <w:right w:val="nil"/>
            </w:tcBorders>
            <w:shd w:val="clear" w:color="auto" w:fill="auto"/>
          </w:tcPr>
          <w:p w14:paraId="1FD3F057" w14:textId="261502A6" w:rsidR="00402B85" w:rsidRDefault="00C7374C" w:rsidP="00C861EC">
            <w:pPr>
              <w:spacing w:before="240"/>
              <w:rPr>
                <w:rFonts w:ascii="Arial" w:hAnsi="Arial" w:cs="Arial"/>
                <w:sz w:val="20"/>
                <w:szCs w:val="20"/>
              </w:rPr>
            </w:pPr>
            <w:r>
              <w:rPr>
                <w:rFonts w:ascii="Arial" w:hAnsi="Arial" w:cs="Arial"/>
                <w:sz w:val="20"/>
                <w:szCs w:val="20"/>
              </w:rPr>
              <w:t>0,00 €</w:t>
            </w:r>
          </w:p>
        </w:tc>
      </w:tr>
      <w:tr w:rsidR="00E348AB" w:rsidRPr="00886EC3" w14:paraId="6055438F" w14:textId="77777777" w:rsidTr="00C7374C">
        <w:trPr>
          <w:trHeight w:val="393"/>
        </w:trPr>
        <w:tc>
          <w:tcPr>
            <w:tcW w:w="785" w:type="dxa"/>
            <w:tcBorders>
              <w:top w:val="nil"/>
              <w:left w:val="nil"/>
              <w:bottom w:val="nil"/>
              <w:right w:val="nil"/>
            </w:tcBorders>
            <w:shd w:val="clear" w:color="auto" w:fill="auto"/>
          </w:tcPr>
          <w:p w14:paraId="46E500C6" w14:textId="77777777" w:rsidR="00E348AB" w:rsidRPr="00886EC3" w:rsidRDefault="00E348AB" w:rsidP="00C861EC">
            <w:pPr>
              <w:spacing w:before="240"/>
              <w:rPr>
                <w:rFonts w:ascii="Arial" w:hAnsi="Arial" w:cs="Arial"/>
                <w:sz w:val="20"/>
                <w:szCs w:val="20"/>
              </w:rPr>
            </w:pPr>
          </w:p>
        </w:tc>
        <w:tc>
          <w:tcPr>
            <w:tcW w:w="3539" w:type="dxa"/>
            <w:tcBorders>
              <w:top w:val="nil"/>
              <w:left w:val="nil"/>
              <w:bottom w:val="nil"/>
              <w:right w:val="nil"/>
            </w:tcBorders>
            <w:shd w:val="clear" w:color="auto" w:fill="auto"/>
          </w:tcPr>
          <w:p w14:paraId="5A5B7D13" w14:textId="18B4FB6B" w:rsidR="00E348AB" w:rsidRDefault="00E348AB" w:rsidP="00C861EC">
            <w:pPr>
              <w:spacing w:before="240"/>
              <w:rPr>
                <w:rFonts w:ascii="Arial" w:hAnsi="Arial" w:cs="Arial"/>
                <w:sz w:val="20"/>
                <w:szCs w:val="20"/>
              </w:rPr>
            </w:pPr>
          </w:p>
        </w:tc>
        <w:tc>
          <w:tcPr>
            <w:tcW w:w="1089" w:type="dxa"/>
            <w:tcBorders>
              <w:top w:val="nil"/>
              <w:left w:val="nil"/>
              <w:bottom w:val="nil"/>
              <w:right w:val="nil"/>
            </w:tcBorders>
          </w:tcPr>
          <w:p w14:paraId="02DA373E" w14:textId="77777777" w:rsidR="00E348AB" w:rsidRDefault="00E348AB" w:rsidP="00C861EC">
            <w:pPr>
              <w:spacing w:before="240"/>
              <w:rPr>
                <w:rFonts w:ascii="Arial" w:hAnsi="Arial" w:cs="Arial"/>
                <w:sz w:val="20"/>
                <w:szCs w:val="20"/>
              </w:rPr>
            </w:pPr>
          </w:p>
        </w:tc>
        <w:tc>
          <w:tcPr>
            <w:tcW w:w="1061" w:type="dxa"/>
            <w:tcBorders>
              <w:top w:val="nil"/>
              <w:left w:val="nil"/>
              <w:bottom w:val="nil"/>
              <w:right w:val="nil"/>
            </w:tcBorders>
            <w:shd w:val="clear" w:color="auto" w:fill="auto"/>
          </w:tcPr>
          <w:p w14:paraId="08860A3D" w14:textId="77777777" w:rsidR="00E348AB" w:rsidRPr="00886EC3" w:rsidRDefault="00E348AB" w:rsidP="00C861EC">
            <w:pPr>
              <w:spacing w:before="240"/>
              <w:rPr>
                <w:rFonts w:ascii="Arial" w:hAnsi="Arial" w:cs="Arial"/>
                <w:sz w:val="20"/>
                <w:szCs w:val="20"/>
              </w:rPr>
            </w:pPr>
          </w:p>
        </w:tc>
        <w:tc>
          <w:tcPr>
            <w:tcW w:w="1572" w:type="dxa"/>
            <w:tcBorders>
              <w:top w:val="single" w:sz="4" w:space="0" w:color="auto"/>
              <w:left w:val="nil"/>
              <w:bottom w:val="single" w:sz="4" w:space="0" w:color="auto"/>
              <w:right w:val="nil"/>
            </w:tcBorders>
            <w:shd w:val="clear" w:color="auto" w:fill="auto"/>
          </w:tcPr>
          <w:p w14:paraId="194368EF" w14:textId="0993F4D9" w:rsidR="00E348AB" w:rsidRPr="00E348AB" w:rsidRDefault="00E348AB" w:rsidP="00C861EC">
            <w:pPr>
              <w:spacing w:before="240"/>
              <w:rPr>
                <w:rFonts w:ascii="Arial" w:hAnsi="Arial" w:cs="Arial"/>
                <w:b/>
                <w:bCs/>
                <w:sz w:val="20"/>
                <w:szCs w:val="20"/>
              </w:rPr>
            </w:pPr>
            <w:r w:rsidRPr="00E348AB">
              <w:rPr>
                <w:rFonts w:ascii="Arial" w:hAnsi="Arial" w:cs="Arial"/>
                <w:b/>
                <w:bCs/>
                <w:sz w:val="20"/>
                <w:szCs w:val="20"/>
              </w:rPr>
              <w:t>Bruttobetrag</w:t>
            </w:r>
          </w:p>
        </w:tc>
        <w:tc>
          <w:tcPr>
            <w:tcW w:w="1560" w:type="dxa"/>
            <w:tcBorders>
              <w:top w:val="single" w:sz="4" w:space="0" w:color="auto"/>
              <w:left w:val="nil"/>
              <w:bottom w:val="single" w:sz="4" w:space="0" w:color="auto"/>
              <w:right w:val="nil"/>
            </w:tcBorders>
            <w:shd w:val="clear" w:color="auto" w:fill="auto"/>
          </w:tcPr>
          <w:p w14:paraId="4A1D47B8" w14:textId="49ED92A1" w:rsidR="00E348AB" w:rsidRDefault="00E348AB" w:rsidP="00C861EC">
            <w:pPr>
              <w:spacing w:before="240"/>
              <w:rPr>
                <w:rFonts w:ascii="Arial" w:hAnsi="Arial" w:cs="Arial"/>
                <w:sz w:val="20"/>
                <w:szCs w:val="20"/>
              </w:rPr>
            </w:pPr>
            <w:r>
              <w:rPr>
                <w:rFonts w:ascii="Arial" w:hAnsi="Arial" w:cs="Arial"/>
                <w:sz w:val="20"/>
                <w:szCs w:val="20"/>
              </w:rPr>
              <w:t>0,00 €</w:t>
            </w:r>
          </w:p>
        </w:tc>
      </w:tr>
    </w:tbl>
    <w:p w14:paraId="1B595838" w14:textId="3213194F" w:rsidR="00C861EC" w:rsidRPr="00886EC3" w:rsidRDefault="00C861EC" w:rsidP="008366CC">
      <w:pPr>
        <w:rPr>
          <w:rFonts w:ascii="Arial" w:hAnsi="Arial" w:cs="Arial"/>
          <w:sz w:val="20"/>
          <w:szCs w:val="20"/>
        </w:rPr>
      </w:pPr>
    </w:p>
    <w:p w14:paraId="6AA76C97" w14:textId="191C854E" w:rsidR="00D33FAB" w:rsidRDefault="000B2B2B" w:rsidP="00F2718D">
      <w:pPr>
        <w:tabs>
          <w:tab w:val="left" w:pos="945"/>
        </w:tabs>
      </w:pPr>
      <w:r>
        <w:rPr>
          <w:noProof/>
        </w:rPr>
        <mc:AlternateContent>
          <mc:Choice Requires="wps">
            <w:drawing>
              <wp:anchor distT="0" distB="0" distL="114300" distR="114300" simplePos="0" relativeHeight="251656192" behindDoc="0" locked="0" layoutInCell="1" allowOverlap="1" wp14:anchorId="55DB0C26" wp14:editId="73390EAF">
                <wp:simplePos x="0" y="0"/>
                <wp:positionH relativeFrom="column">
                  <wp:posOffset>4748530</wp:posOffset>
                </wp:positionH>
                <wp:positionV relativeFrom="paragraph">
                  <wp:posOffset>3507740</wp:posOffset>
                </wp:positionV>
                <wp:extent cx="966470" cy="424815"/>
                <wp:effectExtent l="0" t="0"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4B50" w14:textId="77777777" w:rsidR="00141086" w:rsidRPr="002B62BF" w:rsidRDefault="00141086" w:rsidP="00141086">
                            <w:pPr>
                              <w:jc w:val="right"/>
                              <w:rPr>
                                <w:rFonts w:ascii="Calibri" w:hAnsi="Calibri" w:cs="Calibri"/>
                                <w:sz w:val="22"/>
                                <w:szCs w:val="22"/>
                              </w:rPr>
                            </w:pPr>
                          </w:p>
                          <w:p w14:paraId="70221453" w14:textId="77777777" w:rsidR="00141086" w:rsidRPr="00014FB0" w:rsidRDefault="00141086" w:rsidP="00014FB0">
                            <w:pPr>
                              <w:jc w:val="right"/>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0C26" id="Text Box 20" o:spid="_x0000_s1030" type="#_x0000_t202" style="position:absolute;margin-left:373.9pt;margin-top:276.2pt;width:76.1pt;height:3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" filled="f" stroked="f">
                <v:textbox>
                  <w:txbxContent>
                    <w:p w14:paraId="3C3C4B50" w14:textId="77777777" w:rsidR="00141086" w:rsidRPr="002B62BF" w:rsidRDefault="00141086" w:rsidP="00141086">
                      <w:pPr>
                        <w:jc w:val="right"/>
                        <w:rPr>
                          <w:rFonts w:ascii="Calibri" w:hAnsi="Calibri" w:cs="Calibri"/>
                          <w:sz w:val="22"/>
                          <w:szCs w:val="22"/>
                        </w:rPr>
                      </w:pPr>
                    </w:p>
                    <w:p w14:paraId="70221453" w14:textId="77777777" w:rsidR="00141086" w:rsidRPr="00014FB0" w:rsidRDefault="00141086" w:rsidP="00014FB0">
                      <w:pPr>
                        <w:jc w:val="right"/>
                        <w:rPr>
                          <w:rFonts w:ascii="Calibri" w:hAnsi="Calibri" w:cs="Calibri"/>
                          <w:sz w:val="22"/>
                          <w:szCs w:val="22"/>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96493B2" wp14:editId="3282ECE8">
                <wp:simplePos x="0" y="0"/>
                <wp:positionH relativeFrom="column">
                  <wp:posOffset>-90170</wp:posOffset>
                </wp:positionH>
                <wp:positionV relativeFrom="paragraph">
                  <wp:posOffset>3846830</wp:posOffset>
                </wp:positionV>
                <wp:extent cx="5805170" cy="523875"/>
                <wp:effectExtent l="0" t="0" r="0" b="127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96CB9" w14:textId="77777777" w:rsidR="00380889" w:rsidRPr="00141086" w:rsidRDefault="00380889" w:rsidP="00141086">
                            <w:pPr>
                              <w:autoSpaceDE w:val="0"/>
                              <w:autoSpaceDN w:val="0"/>
                              <w:adjustRightInd w:val="0"/>
                              <w:rPr>
                                <w:rFonts w:ascii="Calibri" w:hAnsi="Calibri" w:cs="Calibri"/>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93B2" id="Text Box 14" o:spid="_x0000_s1031" type="#_x0000_t202" style="position:absolute;margin-left:-7.1pt;margin-top:302.9pt;width:457.1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" filled="f" stroked="f">
                <v:textbox>
                  <w:txbxContent>
                    <w:p w14:paraId="44196CB9" w14:textId="77777777" w:rsidR="00380889" w:rsidRPr="00141086" w:rsidRDefault="00380889" w:rsidP="00141086">
                      <w:pPr>
                        <w:autoSpaceDE w:val="0"/>
                        <w:autoSpaceDN w:val="0"/>
                        <w:adjustRightInd w:val="0"/>
                        <w:rPr>
                          <w:rFonts w:ascii="Calibri" w:hAnsi="Calibri" w:cs="Calibri"/>
                          <w:sz w:val="20"/>
                          <w:szCs w:val="22"/>
                        </w:rPr>
                      </w:pPr>
                    </w:p>
                  </w:txbxContent>
                </v:textbox>
              </v:shape>
            </w:pict>
          </mc:Fallback>
        </mc:AlternateContent>
      </w:r>
    </w:p>
    <w:p w14:paraId="1E6CE06F" w14:textId="3738BEE8" w:rsidR="00F2718D" w:rsidRDefault="00F2718D" w:rsidP="00F2718D">
      <w:pPr>
        <w:spacing w:before="240"/>
        <w:rPr>
          <w:rFonts w:ascii="Arial" w:hAnsi="Arial" w:cs="Arial"/>
          <w:sz w:val="22"/>
          <w:szCs w:val="22"/>
        </w:rPr>
      </w:pPr>
    </w:p>
    <w:p w14:paraId="51EAB307" w14:textId="77777777" w:rsidR="00D50433" w:rsidRDefault="00D50433" w:rsidP="00F2718D">
      <w:pPr>
        <w:spacing w:before="240"/>
        <w:rPr>
          <w:rFonts w:ascii="Arial" w:hAnsi="Arial" w:cs="Arial"/>
          <w:sz w:val="22"/>
          <w:szCs w:val="22"/>
        </w:rPr>
      </w:pPr>
    </w:p>
    <w:p w14:paraId="36A6DC9E" w14:textId="5A0628A6" w:rsidR="001A5BBD" w:rsidRPr="001A5BBD" w:rsidRDefault="001A5BBD" w:rsidP="001A5BBD">
      <w:pPr>
        <w:rPr>
          <w:rFonts w:ascii="Arial" w:hAnsi="Arial" w:cs="Arial"/>
          <w:iCs/>
        </w:rPr>
      </w:pPr>
      <w:r w:rsidRPr="001A5BBD">
        <w:rPr>
          <w:rFonts w:ascii="Arial" w:hAnsi="Arial" w:cs="Arial"/>
          <w:iCs/>
        </w:rPr>
        <w:t>Herzliche Grüße, Ihr Team von Firmenname GmbH</w:t>
      </w:r>
    </w:p>
    <w:p w14:paraId="3A6A69B9" w14:textId="77777777" w:rsidR="001A5BBD" w:rsidRPr="001A5BBD" w:rsidRDefault="001A5BBD" w:rsidP="001A5BBD">
      <w:pPr>
        <w:rPr>
          <w:rFonts w:ascii="Arial" w:hAnsi="Arial" w:cs="Arial"/>
          <w:iCs/>
        </w:rPr>
      </w:pPr>
    </w:p>
    <w:p w14:paraId="241B55E1" w14:textId="62FE94F0" w:rsidR="00C86225" w:rsidRDefault="001A5BBD" w:rsidP="001A5BBD">
      <w:pPr>
        <w:rPr>
          <w:rFonts w:ascii="Arial" w:hAnsi="Arial" w:cs="Arial"/>
          <w:iCs/>
        </w:rPr>
      </w:pPr>
      <w:r w:rsidRPr="001A5BBD">
        <w:rPr>
          <w:rFonts w:ascii="Arial" w:hAnsi="Arial" w:cs="Arial"/>
          <w:iCs/>
        </w:rPr>
        <w:t>i.A. Mathilda Musterfrau</w:t>
      </w:r>
    </w:p>
    <w:p w14:paraId="5BA4B4A5" w14:textId="77777777" w:rsidR="00C86225" w:rsidRDefault="00C86225">
      <w:pPr>
        <w:rPr>
          <w:rFonts w:ascii="Arial" w:hAnsi="Arial" w:cs="Arial"/>
          <w:iCs/>
        </w:rPr>
      </w:pPr>
      <w:r>
        <w:rPr>
          <w:rFonts w:ascii="Arial" w:hAnsi="Arial" w:cs="Arial"/>
          <w:iCs/>
        </w:rPr>
        <w:br w:type="page"/>
      </w:r>
    </w:p>
    <w:p w14:paraId="58B308A3" w14:textId="77777777" w:rsidR="00C86225" w:rsidRDefault="00C86225" w:rsidP="00C86225">
      <w:pPr>
        <w:tabs>
          <w:tab w:val="left" w:pos="2910"/>
        </w:tabs>
        <w:jc w:val="center"/>
        <w:rPr>
          <w:rFonts w:ascii="Arial" w:eastAsia="Arial" w:hAnsi="Arial" w:cs="Arial"/>
          <w:b/>
          <w:sz w:val="28"/>
          <w:szCs w:val="28"/>
        </w:rPr>
      </w:pPr>
      <w:r>
        <w:rPr>
          <w:rFonts w:ascii="Arial" w:eastAsia="Arial" w:hAnsi="Arial" w:cs="Arial"/>
          <w:color w:val="222222"/>
          <w:sz w:val="28"/>
          <w:szCs w:val="28"/>
          <w:highlight w:val="white"/>
        </w:rPr>
        <w:lastRenderedPageBreak/>
        <w:t xml:space="preserve">Jetzt 25% Rabatt für 12 Monate beim Kauf von </w:t>
      </w:r>
      <w:proofErr w:type="spellStart"/>
      <w:r>
        <w:rPr>
          <w:rFonts w:ascii="Arial" w:eastAsia="Arial" w:hAnsi="Arial" w:cs="Arial"/>
          <w:color w:val="222222"/>
          <w:sz w:val="28"/>
          <w:szCs w:val="28"/>
          <w:highlight w:val="white"/>
        </w:rPr>
        <w:t>lexoffice</w:t>
      </w:r>
      <w:proofErr w:type="spellEnd"/>
      <w:r>
        <w:rPr>
          <w:rFonts w:ascii="Arial" w:eastAsia="Arial" w:hAnsi="Arial" w:cs="Arial"/>
          <w:color w:val="222222"/>
          <w:sz w:val="28"/>
          <w:szCs w:val="28"/>
          <w:highlight w:val="white"/>
        </w:rPr>
        <w:t xml:space="preserve"> sichern. </w:t>
      </w:r>
      <w:hyperlink r:id="rId7">
        <w:r>
          <w:rPr>
            <w:rFonts w:ascii="Arial" w:eastAsia="Arial" w:hAnsi="Arial" w:cs="Arial"/>
            <w:b/>
            <w:color w:val="1155CC"/>
            <w:sz w:val="28"/>
            <w:szCs w:val="28"/>
            <w:highlight w:val="white"/>
            <w:u w:val="single"/>
          </w:rPr>
          <w:t>https://www.lexoffice.de/vrlgn/</w:t>
        </w:r>
      </w:hyperlink>
    </w:p>
    <w:p w14:paraId="675F483A" w14:textId="77777777" w:rsidR="00C86225" w:rsidRDefault="00C86225" w:rsidP="00C86225">
      <w:pPr>
        <w:tabs>
          <w:tab w:val="left" w:pos="2910"/>
        </w:tabs>
        <w:jc w:val="center"/>
        <w:rPr>
          <w:rFonts w:ascii="Arial" w:eastAsia="Arial" w:hAnsi="Arial" w:cs="Arial"/>
          <w:b/>
        </w:rPr>
      </w:pPr>
    </w:p>
    <w:p w14:paraId="4D62D24E" w14:textId="77777777" w:rsidR="00C86225" w:rsidRDefault="00C86225" w:rsidP="00C86225">
      <w:pPr>
        <w:tabs>
          <w:tab w:val="left" w:pos="2910"/>
        </w:tabs>
        <w:jc w:val="center"/>
        <w:rPr>
          <w:rFonts w:ascii="Arial" w:eastAsia="Arial" w:hAnsi="Arial" w:cs="Arial"/>
        </w:rPr>
      </w:pPr>
      <w:r>
        <w:rPr>
          <w:rFonts w:ascii="Arial" w:eastAsia="Arial" w:hAnsi="Arial" w:cs="Arial"/>
          <w:noProof/>
        </w:rPr>
        <w:drawing>
          <wp:inline distT="114300" distB="114300" distL="114300" distR="114300" wp14:anchorId="534FB821" wp14:editId="3457A9BF">
            <wp:extent cx="5574348" cy="557434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632AD021" w14:textId="77777777" w:rsidR="00C86225" w:rsidRDefault="00C86225" w:rsidP="00C86225">
      <w:pPr>
        <w:tabs>
          <w:tab w:val="left" w:pos="2910"/>
        </w:tabs>
        <w:rPr>
          <w:rFonts w:ascii="Arial" w:eastAsia="Arial" w:hAnsi="Arial" w:cs="Arial"/>
        </w:rPr>
      </w:pPr>
    </w:p>
    <w:p w14:paraId="7C7F5B00" w14:textId="77777777" w:rsidR="00C86225" w:rsidRDefault="00C86225" w:rsidP="00C86225">
      <w:pPr>
        <w:tabs>
          <w:tab w:val="left" w:pos="2910"/>
        </w:tabs>
        <w:rPr>
          <w:rFonts w:ascii="Arial" w:eastAsia="Arial" w:hAnsi="Arial" w:cs="Arial"/>
        </w:rPr>
      </w:pPr>
    </w:p>
    <w:p w14:paraId="3CD3071C" w14:textId="77777777" w:rsidR="00C86225" w:rsidRDefault="00C86225" w:rsidP="00C86225">
      <w:pPr>
        <w:tabs>
          <w:tab w:val="left" w:pos="2910"/>
        </w:tabs>
        <w:jc w:val="center"/>
        <w:rPr>
          <w:rFonts w:ascii="Architects Daughter" w:eastAsia="Architects Daughter" w:hAnsi="Architects Daughter" w:cs="Architects Daughter"/>
          <w:sz w:val="32"/>
          <w:szCs w:val="32"/>
        </w:rPr>
      </w:pPr>
    </w:p>
    <w:p w14:paraId="06C49D9C" w14:textId="77777777" w:rsidR="00C86225" w:rsidRDefault="00C86225" w:rsidP="00C86225">
      <w:pPr>
        <w:tabs>
          <w:tab w:val="left" w:pos="2910"/>
        </w:tabs>
      </w:pPr>
      <w:r>
        <w:rPr>
          <w:noProof/>
        </w:rPr>
        <w:lastRenderedPageBreak/>
        <w:drawing>
          <wp:inline distT="0" distB="0" distL="114300" distR="114300" wp14:anchorId="2217E379" wp14:editId="097E5FB1">
            <wp:extent cx="4307840" cy="255587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3FDF1462" w14:textId="77777777" w:rsidR="00C86225" w:rsidRDefault="00C86225" w:rsidP="00C86225">
      <w:pPr>
        <w:tabs>
          <w:tab w:val="left" w:pos="2910"/>
        </w:tabs>
        <w:rPr>
          <w:rFonts w:ascii="Arial" w:eastAsia="Arial" w:hAnsi="Arial" w:cs="Arial"/>
          <w:b/>
          <w:sz w:val="44"/>
          <w:szCs w:val="44"/>
        </w:rPr>
      </w:pPr>
      <w:proofErr w:type="spellStart"/>
      <w:r>
        <w:rPr>
          <w:rFonts w:ascii="Arial" w:eastAsia="Arial" w:hAnsi="Arial" w:cs="Arial"/>
          <w:b/>
          <w:sz w:val="44"/>
          <w:szCs w:val="44"/>
        </w:rPr>
        <w:t>GoBD</w:t>
      </w:r>
      <w:proofErr w:type="spellEnd"/>
      <w:r>
        <w:rPr>
          <w:rFonts w:ascii="Arial" w:eastAsia="Arial" w:hAnsi="Arial" w:cs="Arial"/>
          <w:b/>
          <w:sz w:val="44"/>
          <w:szCs w:val="44"/>
        </w:rPr>
        <w:t xml:space="preserve"> Falle</w:t>
      </w:r>
    </w:p>
    <w:p w14:paraId="6C1DBB9B" w14:textId="77777777" w:rsidR="00C86225" w:rsidRDefault="00C86225" w:rsidP="00C86225">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4BB31880" w14:textId="77777777" w:rsidR="00C86225" w:rsidRDefault="00C86225" w:rsidP="00C86225">
      <w:pPr>
        <w:spacing w:after="160" w:line="259" w:lineRule="auto"/>
        <w:jc w:val="both"/>
        <w:rPr>
          <w:rFonts w:ascii="Arial" w:eastAsia="Arial" w:hAnsi="Arial" w:cs="Arial"/>
        </w:rPr>
      </w:pPr>
      <w:proofErr w:type="spellStart"/>
      <w:r>
        <w:rPr>
          <w:rFonts w:ascii="Arial" w:eastAsia="Arial" w:hAnsi="Arial" w:cs="Arial"/>
        </w:rPr>
        <w:t>GoBD</w:t>
      </w:r>
      <w:proofErr w:type="spellEnd"/>
      <w:r>
        <w:rPr>
          <w:rFonts w:ascii="Arial" w:eastAsia="Arial" w:hAnsi="Arial" w:cs="Arial"/>
        </w:rPr>
        <w:t xml:space="preserve"> steht für die „Grundsätze zur ordnungsmäßigen Führung und Aufbewahrung von Büchern, Aufzeichnungen und Unterlagen in elektronischer Form sowie zum Datenzugriff“. Die Grundsätze definieren wie die Buchführung und ordnungsgemäße Aufbewahrung von steuerrechtlich relevanten Daten – elektronisch oder in Papierform – erfolgen muss. Die </w:t>
      </w:r>
      <w:proofErr w:type="spellStart"/>
      <w:r>
        <w:rPr>
          <w:rFonts w:ascii="Arial" w:eastAsia="Arial" w:hAnsi="Arial" w:cs="Arial"/>
        </w:rPr>
        <w:t>GoBD</w:t>
      </w:r>
      <w:proofErr w:type="spellEnd"/>
      <w:r>
        <w:rPr>
          <w:rFonts w:ascii="Arial" w:eastAsia="Arial" w:hAnsi="Arial" w:cs="Arial"/>
        </w:rPr>
        <w:t xml:space="preserve"> wurden durch das Schreiben des Bundesfinanzministeriums im November 2014 veröffentlicht und sind seit Januar 2015 gültig.</w:t>
      </w:r>
    </w:p>
    <w:p w14:paraId="30BFD59F" w14:textId="77777777" w:rsidR="00C86225" w:rsidRDefault="00C86225" w:rsidP="00C86225">
      <w:pPr>
        <w:spacing w:after="160" w:line="259" w:lineRule="auto"/>
        <w:jc w:val="both"/>
        <w:rPr>
          <w:rFonts w:ascii="Arial" w:eastAsia="Arial" w:hAnsi="Arial" w:cs="Arial"/>
        </w:rPr>
      </w:pPr>
      <w:r>
        <w:rPr>
          <w:rFonts w:ascii="Arial" w:eastAsia="Arial" w:hAnsi="Arial" w:cs="Arial"/>
        </w:rPr>
        <w:t xml:space="preserve">Nach Ablauf von Übergangsfristen sind die </w:t>
      </w:r>
      <w:proofErr w:type="spellStart"/>
      <w:r>
        <w:rPr>
          <w:rFonts w:ascii="Arial" w:eastAsia="Arial" w:hAnsi="Arial" w:cs="Arial"/>
        </w:rPr>
        <w:t>GoBD</w:t>
      </w:r>
      <w:proofErr w:type="spellEnd"/>
      <w:r>
        <w:rPr>
          <w:rFonts w:ascii="Arial" w:eastAsia="Arial" w:hAnsi="Arial" w:cs="Arial"/>
        </w:rPr>
        <w:t xml:space="preserve"> seit 01.01.2017 uneingeschränkt gültig. Die sogenannte </w:t>
      </w:r>
      <w:proofErr w:type="spellStart"/>
      <w:r>
        <w:rPr>
          <w:rFonts w:ascii="Arial" w:eastAsia="Arial" w:hAnsi="Arial" w:cs="Arial"/>
        </w:rPr>
        <w:t>GoBD</w:t>
      </w:r>
      <w:proofErr w:type="spellEnd"/>
      <w:r>
        <w:rPr>
          <w:rFonts w:ascii="Arial" w:eastAsia="Arial" w:hAnsi="Arial" w:cs="Arial"/>
        </w:rPr>
        <w:t xml:space="preserve"> Falle droht bei Verwendung von Vorlagen für Word, Excel &amp; Co. zur Erstellung von Rechnungen, Angeboten, …  – also allen “steuerrelevanten Ausgangsbelegen”.</w:t>
      </w:r>
    </w:p>
    <w:p w14:paraId="4A72F68C" w14:textId="77777777" w:rsidR="00C86225" w:rsidRDefault="00C86225" w:rsidP="00C86225">
      <w:pPr>
        <w:spacing w:after="160" w:line="259" w:lineRule="auto"/>
        <w:jc w:val="both"/>
        <w:rPr>
          <w:rFonts w:ascii="Arial" w:eastAsia="Arial" w:hAnsi="Arial" w:cs="Arial"/>
          <w:color w:val="FF0000"/>
          <w:u w:val="single"/>
        </w:rPr>
      </w:pPr>
      <w:r>
        <w:rPr>
          <w:rFonts w:ascii="Arial" w:eastAsia="Arial" w:hAnsi="Arial" w:cs="Arial"/>
        </w:rPr>
        <w:t xml:space="preserve">Werden die </w:t>
      </w:r>
      <w:proofErr w:type="spellStart"/>
      <w:r>
        <w:rPr>
          <w:rFonts w:ascii="Arial" w:eastAsia="Arial" w:hAnsi="Arial" w:cs="Arial"/>
        </w:rPr>
        <w:t>GoBD</w:t>
      </w:r>
      <w:proofErr w:type="spellEnd"/>
      <w:r>
        <w:rPr>
          <w:rFonts w:ascii="Arial" w:eastAsia="Arial" w:hAnsi="Arial" w:cs="Arial"/>
        </w:rPr>
        <w:t xml:space="preserve"> nicht eingehalten, also tappt man in die </w:t>
      </w:r>
      <w:proofErr w:type="spellStart"/>
      <w:r>
        <w:rPr>
          <w:rFonts w:ascii="Arial" w:eastAsia="Arial" w:hAnsi="Arial" w:cs="Arial"/>
        </w:rPr>
        <w:t>GoBD</w:t>
      </w:r>
      <w:proofErr w:type="spellEnd"/>
      <w:r>
        <w:rPr>
          <w:rFonts w:ascii="Arial" w:eastAsia="Arial" w:hAnsi="Arial" w:cs="Arial"/>
        </w:rPr>
        <w:t xml:space="preserve"> Falle, kann im Falle einer Steuerprüfung die Ordnungsmäßigkeit der Buchführung in Frage gestellt oder verworfen werden. </w:t>
      </w:r>
      <w:r>
        <w:rPr>
          <w:rFonts w:ascii="Arial" w:eastAsia="Arial" w:hAnsi="Arial" w:cs="Arial"/>
          <w:color w:val="FF0000"/>
          <w:u w:val="single"/>
        </w:rPr>
        <w:t>Es droht der Verlust des Vorsteuerabzugs oder eine Steuerschätzung.</w:t>
      </w:r>
    </w:p>
    <w:p w14:paraId="37694522" w14:textId="77777777" w:rsidR="00C86225" w:rsidRDefault="00C86225" w:rsidP="00C86225">
      <w:pPr>
        <w:rPr>
          <w:rFonts w:ascii="Arial" w:eastAsia="Arial" w:hAnsi="Arial" w:cs="Arial"/>
          <w:b/>
          <w:sz w:val="36"/>
          <w:szCs w:val="36"/>
        </w:rPr>
      </w:pPr>
    </w:p>
    <w:bookmarkStart w:id="0" w:name="_gjdgxs" w:colFirst="0" w:colLast="0"/>
    <w:bookmarkEnd w:id="0"/>
    <w:p w14:paraId="5C8DEEE2" w14:textId="77777777" w:rsidR="00C86225" w:rsidRDefault="00C86225" w:rsidP="00C86225">
      <w:pPr>
        <w:rPr>
          <w:rFonts w:ascii="Arial" w:eastAsia="Arial" w:hAnsi="Arial" w:cs="Arial"/>
          <w:b/>
          <w:sz w:val="28"/>
          <w:szCs w:val="28"/>
        </w:rPr>
      </w:pPr>
      <w:r>
        <w:rPr>
          <w:rFonts w:ascii="Calibri" w:eastAsia="Calibri" w:hAnsi="Calibri" w:cs="Calibri"/>
          <w:sz w:val="22"/>
          <w:szCs w:val="22"/>
        </w:rPr>
        <w:fldChar w:fldCharType="begin"/>
      </w:r>
      <w:r>
        <w:instrText xml:space="preserve"> HYPERLINK "https://www.lexoffice.de/wissenswelt/vorlagen/" \l "gobd?cid=1452" \h </w:instrText>
      </w:r>
      <w:r>
        <w:rPr>
          <w:rFonts w:ascii="Calibri" w:eastAsia="Calibri" w:hAnsi="Calibri" w:cs="Calibri"/>
          <w:sz w:val="22"/>
          <w:szCs w:val="22"/>
        </w:rP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r>
        <w:rPr>
          <w:rFonts w:ascii="Arial" w:eastAsia="Arial" w:hAnsi="Arial" w:cs="Arial"/>
          <w:b/>
          <w:sz w:val="28"/>
          <w:szCs w:val="28"/>
        </w:rPr>
        <w:lastRenderedPageBreak/>
        <w:t>Betroffen</w:t>
      </w:r>
    </w:p>
    <w:p w14:paraId="4C124385" w14:textId="77777777" w:rsidR="00C86225" w:rsidRDefault="00C86225" w:rsidP="00C86225">
      <w:pPr>
        <w:jc w:val="both"/>
        <w:rPr>
          <w:rFonts w:ascii="Arial" w:eastAsia="Arial" w:hAnsi="Arial" w:cs="Arial"/>
        </w:rPr>
      </w:pPr>
      <w:r>
        <w:rPr>
          <w:rFonts w:ascii="Arial" w:eastAsia="Arial" w:hAnsi="Arial" w:cs="Arial"/>
        </w:rPr>
        <w:t xml:space="preserve">Betroffen sind alle Steuerpflichtigen mit Gewinn-Einkünften, sowie auch nicht buchführungspflichtige Unternehmen, insbesondere wenn sie eine EÜR (Einnahmen Überschuss Rechnung) erstellen. Hier kann die </w:t>
      </w:r>
      <w:proofErr w:type="spellStart"/>
      <w:r>
        <w:rPr>
          <w:rFonts w:ascii="Arial" w:eastAsia="Arial" w:hAnsi="Arial" w:cs="Arial"/>
        </w:rPr>
        <w:t>GoBD</w:t>
      </w:r>
      <w:proofErr w:type="spellEnd"/>
      <w:r>
        <w:rPr>
          <w:rFonts w:ascii="Arial" w:eastAsia="Arial" w:hAnsi="Arial" w:cs="Arial"/>
        </w:rPr>
        <w:t xml:space="preserve"> Umstellung bzw. die Einhaltung der </w:t>
      </w:r>
      <w:proofErr w:type="spellStart"/>
      <w:r>
        <w:rPr>
          <w:rFonts w:ascii="Arial" w:eastAsia="Arial" w:hAnsi="Arial" w:cs="Arial"/>
        </w:rPr>
        <w:t>GoBD</w:t>
      </w:r>
      <w:proofErr w:type="spellEnd"/>
      <w:r>
        <w:rPr>
          <w:rFonts w:ascii="Arial" w:eastAsia="Arial" w:hAnsi="Arial" w:cs="Arial"/>
        </w:rPr>
        <w:t xml:space="preserve"> eine besondere Herausforderung darstellen</w:t>
      </w:r>
    </w:p>
    <w:p w14:paraId="73B522F9" w14:textId="77777777" w:rsidR="00C86225" w:rsidRDefault="00C86225" w:rsidP="00C86225">
      <w:pPr>
        <w:rPr>
          <w:rFonts w:ascii="Arial" w:eastAsia="Arial" w:hAnsi="Arial" w:cs="Arial"/>
          <w:b/>
          <w:sz w:val="36"/>
          <w:szCs w:val="36"/>
        </w:rPr>
      </w:pPr>
    </w:p>
    <w:p w14:paraId="070BAC9C" w14:textId="77777777" w:rsidR="00C86225" w:rsidRDefault="00C86225" w:rsidP="00C86225">
      <w:pPr>
        <w:rPr>
          <w:rFonts w:ascii="Arial" w:eastAsia="Arial" w:hAnsi="Arial" w:cs="Arial"/>
          <w:b/>
          <w:sz w:val="28"/>
          <w:szCs w:val="28"/>
        </w:rPr>
      </w:pPr>
      <w:r>
        <w:rPr>
          <w:rFonts w:ascii="Arial" w:eastAsia="Arial" w:hAnsi="Arial" w:cs="Arial"/>
          <w:b/>
          <w:sz w:val="28"/>
          <w:szCs w:val="28"/>
        </w:rPr>
        <w:t>Folgen</w:t>
      </w:r>
    </w:p>
    <w:p w14:paraId="65E9A3C7" w14:textId="77777777" w:rsidR="00C86225" w:rsidRDefault="00C86225" w:rsidP="00C86225">
      <w:pPr>
        <w:jc w:val="both"/>
        <w:rPr>
          <w:rFonts w:ascii="Arial" w:eastAsia="Arial" w:hAnsi="Arial" w:cs="Arial"/>
        </w:rPr>
      </w:pPr>
      <w:r>
        <w:rPr>
          <w:rFonts w:ascii="Arial" w:eastAsia="Arial" w:hAnsi="Arial" w:cs="Arial"/>
        </w:rPr>
        <w:t>Alle Belege müssen in dem Format aufbewahrt werden in dem sie empfangen wurden. So müssen zum Beispiel</w:t>
      </w:r>
    </w:p>
    <w:p w14:paraId="4F3CF198" w14:textId="77777777" w:rsidR="00C86225" w:rsidRDefault="00C86225" w:rsidP="00C86225">
      <w:pPr>
        <w:numPr>
          <w:ilvl w:val="0"/>
          <w:numId w:val="3"/>
        </w:numPr>
        <w:spacing w:line="259" w:lineRule="auto"/>
        <w:rPr>
          <w:rFonts w:ascii="Arial" w:eastAsia="Arial" w:hAnsi="Arial" w:cs="Arial"/>
        </w:rPr>
      </w:pPr>
      <w:r>
        <w:rPr>
          <w:rFonts w:ascii="Arial" w:eastAsia="Arial" w:hAnsi="Arial" w:cs="Arial"/>
        </w:rPr>
        <w:t>Digitale Eingangs-Rechnungen</w:t>
      </w:r>
    </w:p>
    <w:p w14:paraId="700D2810" w14:textId="77777777" w:rsidR="00C86225" w:rsidRDefault="00C86225" w:rsidP="00C86225">
      <w:pPr>
        <w:numPr>
          <w:ilvl w:val="0"/>
          <w:numId w:val="3"/>
        </w:numPr>
        <w:spacing w:after="160" w:line="259" w:lineRule="auto"/>
        <w:rPr>
          <w:rFonts w:ascii="Arial" w:eastAsia="Arial" w:hAnsi="Arial" w:cs="Arial"/>
        </w:rPr>
      </w:pPr>
      <w:r>
        <w:rPr>
          <w:rFonts w:ascii="Arial" w:eastAsia="Arial" w:hAnsi="Arial" w:cs="Arial"/>
        </w:rPr>
        <w:t>Digitale Ausgangs-Rechnungen</w:t>
      </w:r>
    </w:p>
    <w:p w14:paraId="43C6D178" w14:textId="77777777" w:rsidR="00C86225" w:rsidRDefault="00C86225" w:rsidP="00C86225">
      <w:pPr>
        <w:rPr>
          <w:rFonts w:ascii="Arial" w:eastAsia="Arial" w:hAnsi="Arial" w:cs="Arial"/>
        </w:rPr>
      </w:pPr>
      <w:r>
        <w:rPr>
          <w:rFonts w:ascii="Arial" w:eastAsia="Arial" w:hAnsi="Arial" w:cs="Arial"/>
        </w:rPr>
        <w:t>in digitaler Form 10 Jahre oder länger aufbewahrt werden.</w:t>
      </w:r>
    </w:p>
    <w:p w14:paraId="3D5EB28C" w14:textId="77777777" w:rsidR="00C86225" w:rsidRDefault="00C86225" w:rsidP="00C86225">
      <w:pPr>
        <w:rPr>
          <w:rFonts w:ascii="Arial" w:eastAsia="Arial" w:hAnsi="Arial" w:cs="Arial"/>
        </w:rPr>
      </w:pPr>
    </w:p>
    <w:p w14:paraId="74F48969" w14:textId="77777777" w:rsidR="00C86225" w:rsidRDefault="00C86225" w:rsidP="00C86225">
      <w:pPr>
        <w:rPr>
          <w:rFonts w:ascii="Arial" w:eastAsia="Arial" w:hAnsi="Arial" w:cs="Arial"/>
          <w:b/>
          <w:sz w:val="28"/>
          <w:szCs w:val="28"/>
        </w:rPr>
      </w:pPr>
      <w:r>
        <w:rPr>
          <w:rFonts w:ascii="Arial" w:eastAsia="Arial" w:hAnsi="Arial" w:cs="Arial"/>
          <w:b/>
          <w:sz w:val="28"/>
          <w:szCs w:val="28"/>
        </w:rPr>
        <w:t>Verantwortlich</w:t>
      </w:r>
    </w:p>
    <w:p w14:paraId="64487834" w14:textId="77777777" w:rsidR="00C86225" w:rsidRDefault="00C86225" w:rsidP="00C86225">
      <w:pPr>
        <w:jc w:val="both"/>
        <w:rPr>
          <w:rFonts w:ascii="Arial" w:eastAsia="Arial" w:hAnsi="Arial" w:cs="Arial"/>
        </w:rPr>
      </w:pPr>
      <w:r>
        <w:rPr>
          <w:rFonts w:ascii="Arial" w:eastAsia="Arial" w:hAnsi="Arial" w:cs="Arial"/>
        </w:rPr>
        <w:t xml:space="preserve">Die Verantwortung für die Ordnungsmäßigkeit, also die Einhaltung der </w:t>
      </w:r>
      <w:proofErr w:type="spellStart"/>
      <w:r>
        <w:rPr>
          <w:rFonts w:ascii="Arial" w:eastAsia="Arial" w:hAnsi="Arial" w:cs="Arial"/>
        </w:rPr>
        <w:t>GoBD</w:t>
      </w:r>
      <w:proofErr w:type="spellEnd"/>
      <w:r>
        <w:rPr>
          <w:rFonts w:ascii="Arial" w:eastAsia="Arial" w:hAnsi="Arial" w:cs="Arial"/>
        </w:rPr>
        <w:t>, tragen Sie alleine als Steuerpflichtiger. Dies gilt auch dann, wenn Sie Ihre Buchführung z.B. durch einen Steuerberater erledigen lassen. Also gilt:</w:t>
      </w:r>
    </w:p>
    <w:p w14:paraId="4B3854DB" w14:textId="77777777" w:rsidR="00C86225" w:rsidRDefault="00C86225" w:rsidP="00C86225">
      <w:pPr>
        <w:jc w:val="center"/>
        <w:rPr>
          <w:rFonts w:ascii="Arial" w:eastAsia="Arial" w:hAnsi="Arial" w:cs="Arial"/>
          <w:b/>
          <w:color w:val="FF0000"/>
          <w:u w:val="single"/>
        </w:rPr>
      </w:pPr>
      <w:r>
        <w:rPr>
          <w:rFonts w:ascii="Arial" w:eastAsia="Arial" w:hAnsi="Arial" w:cs="Arial"/>
          <w:b/>
          <w:color w:val="FF0000"/>
          <w:u w:val="single"/>
        </w:rPr>
        <w:t>“Steuerberater schützt NICHT vor Strafe!”</w:t>
      </w:r>
    </w:p>
    <w:p w14:paraId="4B1C39F6" w14:textId="77777777" w:rsidR="00C86225" w:rsidRDefault="00C86225" w:rsidP="00C86225">
      <w:pPr>
        <w:rPr>
          <w:rFonts w:ascii="Arial" w:eastAsia="Arial" w:hAnsi="Arial" w:cs="Arial"/>
          <w:b/>
          <w:sz w:val="28"/>
          <w:szCs w:val="28"/>
        </w:rPr>
      </w:pPr>
      <w:r>
        <w:rPr>
          <w:rFonts w:ascii="Arial" w:eastAsia="Arial" w:hAnsi="Arial" w:cs="Arial"/>
          <w:b/>
          <w:sz w:val="28"/>
          <w:szCs w:val="28"/>
        </w:rPr>
        <w:t>Was bedeutet das für Word, Excel &amp; Co.?</w:t>
      </w:r>
    </w:p>
    <w:p w14:paraId="14E87B7F" w14:textId="77777777" w:rsidR="00C86225" w:rsidRDefault="00C86225" w:rsidP="00C86225">
      <w:pPr>
        <w:jc w:val="both"/>
        <w:rPr>
          <w:rFonts w:ascii="Arial" w:eastAsia="Arial" w:hAnsi="Arial" w:cs="Arial"/>
        </w:rPr>
      </w:pPr>
      <w:r>
        <w:rPr>
          <w:rFonts w:ascii="Arial" w:eastAsia="Arial" w:hAnsi="Arial" w:cs="Arial"/>
        </w:rPr>
        <w:t>Besonders betroffen sind Sie, wenn Sie Ihre Ausgangsbelege, z.B. Rechnungen mit Word und Excel oder vergleichbaren Textverarbeitungsprogrammen erstellen. Denn hierbei gilt:</w:t>
      </w:r>
    </w:p>
    <w:p w14:paraId="35D6648B" w14:textId="77777777" w:rsidR="00C86225" w:rsidRDefault="00C86225" w:rsidP="00C86225">
      <w:pPr>
        <w:numPr>
          <w:ilvl w:val="0"/>
          <w:numId w:val="4"/>
        </w:numPr>
        <w:spacing w:after="160" w:line="259" w:lineRule="auto"/>
        <w:jc w:val="both"/>
        <w:rPr>
          <w:rFonts w:ascii="Arial" w:eastAsia="Arial" w:hAnsi="Arial" w:cs="Arial"/>
        </w:rPr>
      </w:pPr>
      <w:r>
        <w:rPr>
          <w:rFonts w:ascii="Arial" w:eastAsia="Arial" w:hAnsi="Arial" w:cs="Arial"/>
        </w:rPr>
        <w:t xml:space="preserve">Word und Excel sind Dateiformate, die leicht änderbar sind. Die Speicherung und Ablage von Word oder Excel-Dateien in einem Datei-System (z.B. Windows Explorer, Dropbox oder ähnliches) sind regelmäßig nicht </w:t>
      </w:r>
      <w:proofErr w:type="spellStart"/>
      <w:r>
        <w:rPr>
          <w:rFonts w:ascii="Arial" w:eastAsia="Arial" w:hAnsi="Arial" w:cs="Arial"/>
        </w:rPr>
        <w:t>GoBD</w:t>
      </w:r>
      <w:proofErr w:type="spellEnd"/>
      <w:r>
        <w:rPr>
          <w:rFonts w:ascii="Arial" w:eastAsia="Arial" w:hAnsi="Arial" w:cs="Arial"/>
        </w:rPr>
        <w:t>-konform.</w:t>
      </w:r>
    </w:p>
    <w:p w14:paraId="7CDC052E" w14:textId="77777777" w:rsidR="00C86225" w:rsidRDefault="00C86225" w:rsidP="00C86225">
      <w:pPr>
        <w:rPr>
          <w:rFonts w:ascii="Arial" w:eastAsia="Arial" w:hAnsi="Arial" w:cs="Arial"/>
        </w:rPr>
      </w:pPr>
    </w:p>
    <w:p w14:paraId="1FBFAA00" w14:textId="77777777" w:rsidR="00C86225" w:rsidRDefault="00C86225" w:rsidP="00C86225">
      <w:pPr>
        <w:numPr>
          <w:ilvl w:val="0"/>
          <w:numId w:val="4"/>
        </w:numPr>
        <w:spacing w:after="160" w:line="259" w:lineRule="auto"/>
        <w:jc w:val="both"/>
        <w:rPr>
          <w:rFonts w:ascii="Arial" w:eastAsia="Arial" w:hAnsi="Arial" w:cs="Arial"/>
        </w:rPr>
      </w:pPr>
      <w:r>
        <w:rPr>
          <w:rFonts w:ascii="Arial" w:eastAsia="Arial" w:hAnsi="Arial" w:cs="Arial"/>
        </w:rPr>
        <w:t>Word und Excel können nur dann weiter verwendet werden, wenn Sie ggf. mit Hilfe eines Steuerberaters zusätzliche Maßnahmen zur Gewährleistung der Unveränderbarkeit und Nachvollziehbarkeit einführen und dokumentieren. Erforderlich sind sowohl technische als auch organisatorische Maßnahmen. Gleiches gilt für die Speicherung und Archivierung von Belegen und Dokumenten in Dateisystemen.</w:t>
      </w:r>
    </w:p>
    <w:p w14:paraId="16E9983F" w14:textId="77777777" w:rsidR="00C86225" w:rsidRDefault="00C86225" w:rsidP="00C86225">
      <w:pPr>
        <w:pStyle w:val="Listenabsatz"/>
        <w:rPr>
          <w:rFonts w:ascii="Arial" w:eastAsia="Arial" w:hAnsi="Arial" w:cs="Arial"/>
        </w:rPr>
      </w:pPr>
    </w:p>
    <w:p w14:paraId="1A825EFD" w14:textId="77777777" w:rsidR="00C86225" w:rsidRDefault="00C86225" w:rsidP="00C86225">
      <w:pPr>
        <w:spacing w:after="160" w:line="259" w:lineRule="auto"/>
        <w:ind w:left="720"/>
        <w:jc w:val="both"/>
        <w:rPr>
          <w:rFonts w:ascii="Arial" w:eastAsia="Arial" w:hAnsi="Arial" w:cs="Arial"/>
        </w:rPr>
      </w:pPr>
    </w:p>
    <w:p w14:paraId="1682C8EF" w14:textId="77777777" w:rsidR="00C86225" w:rsidRDefault="00C86225" w:rsidP="00C86225">
      <w:pPr>
        <w:rPr>
          <w:rFonts w:ascii="Arial" w:eastAsia="Arial" w:hAnsi="Arial" w:cs="Arial"/>
          <w:b/>
          <w:sz w:val="44"/>
          <w:szCs w:val="44"/>
        </w:rPr>
      </w:pPr>
      <w:proofErr w:type="spellStart"/>
      <w:r>
        <w:rPr>
          <w:rFonts w:ascii="Arial" w:eastAsia="Arial" w:hAnsi="Arial" w:cs="Arial"/>
          <w:b/>
          <w:sz w:val="44"/>
          <w:szCs w:val="44"/>
        </w:rPr>
        <w:t>lexoffice</w:t>
      </w:r>
      <w:proofErr w:type="spellEnd"/>
      <w:r>
        <w:rPr>
          <w:rFonts w:ascii="Arial" w:eastAsia="Arial" w:hAnsi="Arial" w:cs="Arial"/>
          <w:b/>
          <w:sz w:val="44"/>
          <w:szCs w:val="44"/>
        </w:rPr>
        <w:t xml:space="preserve"> – just </w:t>
      </w:r>
      <w:proofErr w:type="spellStart"/>
      <w:r>
        <w:rPr>
          <w:rFonts w:ascii="Arial" w:eastAsia="Arial" w:hAnsi="Arial" w:cs="Arial"/>
          <w:b/>
          <w:sz w:val="44"/>
          <w:szCs w:val="44"/>
        </w:rPr>
        <w:t>smile</w:t>
      </w:r>
      <w:proofErr w:type="spellEnd"/>
    </w:p>
    <w:p w14:paraId="32633511" w14:textId="77777777" w:rsidR="00C86225" w:rsidRDefault="00C86225" w:rsidP="00C86225">
      <w:pPr>
        <w:rPr>
          <w:rFonts w:ascii="Arial" w:eastAsia="Arial" w:hAnsi="Arial" w:cs="Arial"/>
          <w:b/>
          <w:sz w:val="36"/>
          <w:szCs w:val="36"/>
        </w:rPr>
      </w:pPr>
      <w:r>
        <w:rPr>
          <w:rFonts w:ascii="Arial" w:eastAsia="Arial" w:hAnsi="Arial" w:cs="Arial"/>
          <w:b/>
          <w:sz w:val="36"/>
          <w:szCs w:val="36"/>
        </w:rPr>
        <w:t>Meine Buchhaltung macht sich von allein.</w:t>
      </w:r>
    </w:p>
    <w:p w14:paraId="22F7A884" w14:textId="77777777" w:rsidR="00C86225" w:rsidRDefault="00C86225" w:rsidP="00C86225">
      <w:pPr>
        <w:jc w:val="both"/>
        <w:rPr>
          <w:rFonts w:ascii="Arial" w:eastAsia="Arial" w:hAnsi="Arial" w:cs="Arial"/>
          <w:b/>
          <w:sz w:val="28"/>
          <w:szCs w:val="28"/>
        </w:rPr>
      </w:pPr>
      <w:r>
        <w:rPr>
          <w:rFonts w:ascii="Arial" w:eastAsia="Arial" w:hAnsi="Arial" w:cs="Arial"/>
          <w:b/>
          <w:sz w:val="28"/>
          <w:szCs w:val="28"/>
        </w:rPr>
        <w:t xml:space="preserve">Zeit zum Lächeln, denn aufwendige Buchhaltung war gestern! Mit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gehen Rechnungen schreiben, Angebotserstellung, Kundendatenverwaltung und Buchhaltung ganz automatisch. Per Internet und App immer und überall verfügbar. Die Bilanz: weniger Bürokratie und mehr Zeit fürs Geschäft. Vertrauen Sie auf den Marktführer Lexware und über 150.000 zufriedene Kunden.</w:t>
      </w:r>
    </w:p>
    <w:p w14:paraId="1208938B" w14:textId="77777777" w:rsidR="00C86225" w:rsidRDefault="00C86225" w:rsidP="00C86225">
      <w:pPr>
        <w:rPr>
          <w:rFonts w:ascii="Arial" w:eastAsia="Arial" w:hAnsi="Arial" w:cs="Arial"/>
        </w:rPr>
      </w:pPr>
    </w:p>
    <w:p w14:paraId="6E10E8D3" w14:textId="77777777" w:rsidR="00C86225" w:rsidRDefault="00C86225" w:rsidP="00C86225">
      <w:pPr>
        <w:rPr>
          <w:rFonts w:ascii="Arial" w:eastAsia="Arial" w:hAnsi="Arial" w:cs="Arial"/>
          <w:b/>
          <w:sz w:val="28"/>
          <w:szCs w:val="28"/>
        </w:rPr>
      </w:pPr>
      <w:r>
        <w:rPr>
          <w:rFonts w:ascii="Arial" w:eastAsia="Arial" w:hAnsi="Arial" w:cs="Arial"/>
          <w:b/>
          <w:sz w:val="28"/>
          <w:szCs w:val="28"/>
        </w:rPr>
        <w:t>Die wichtigsten Funktionen:</w:t>
      </w:r>
    </w:p>
    <w:p w14:paraId="19C0E2BC" w14:textId="77777777" w:rsidR="00C86225" w:rsidRDefault="00C86225" w:rsidP="00C86225">
      <w:pPr>
        <w:numPr>
          <w:ilvl w:val="0"/>
          <w:numId w:val="5"/>
        </w:numPr>
        <w:spacing w:line="259" w:lineRule="auto"/>
        <w:rPr>
          <w:rFonts w:ascii="Arial" w:eastAsia="Arial" w:hAnsi="Arial" w:cs="Arial"/>
        </w:rPr>
      </w:pPr>
      <w:r>
        <w:rPr>
          <w:rFonts w:ascii="Arial" w:eastAsia="Arial" w:hAnsi="Arial" w:cs="Arial"/>
        </w:rPr>
        <w:t>automatisierte Buchhaltung</w:t>
      </w:r>
    </w:p>
    <w:p w14:paraId="17C71859" w14:textId="77777777" w:rsidR="00C86225" w:rsidRDefault="00C86225" w:rsidP="00C86225">
      <w:pPr>
        <w:numPr>
          <w:ilvl w:val="0"/>
          <w:numId w:val="5"/>
        </w:numPr>
        <w:spacing w:line="259" w:lineRule="auto"/>
        <w:rPr>
          <w:rFonts w:ascii="Arial" w:eastAsia="Arial" w:hAnsi="Arial" w:cs="Arial"/>
        </w:rPr>
      </w:pPr>
      <w:r>
        <w:rPr>
          <w:rFonts w:ascii="Arial" w:eastAsia="Arial" w:hAnsi="Arial" w:cs="Arial"/>
        </w:rPr>
        <w:t>Texterkennung (OCR) für die Belegerfassung</w:t>
      </w:r>
    </w:p>
    <w:p w14:paraId="4BFDBDD6" w14:textId="77777777" w:rsidR="00C86225" w:rsidRDefault="00C86225" w:rsidP="00C86225">
      <w:pPr>
        <w:numPr>
          <w:ilvl w:val="0"/>
          <w:numId w:val="5"/>
        </w:numPr>
        <w:spacing w:line="259" w:lineRule="auto"/>
        <w:rPr>
          <w:rFonts w:ascii="Arial" w:eastAsia="Arial" w:hAnsi="Arial" w:cs="Arial"/>
        </w:rPr>
      </w:pPr>
      <w:r>
        <w:rPr>
          <w:rFonts w:ascii="Arial" w:eastAsia="Arial" w:hAnsi="Arial" w:cs="Arial"/>
        </w:rPr>
        <w:t>Belege umwandeln (1 Klick vom Angebot zur Rechnung)</w:t>
      </w:r>
    </w:p>
    <w:p w14:paraId="60689AB9" w14:textId="77777777" w:rsidR="00C86225" w:rsidRDefault="00C86225" w:rsidP="00C86225">
      <w:pPr>
        <w:numPr>
          <w:ilvl w:val="0"/>
          <w:numId w:val="5"/>
        </w:numPr>
        <w:spacing w:line="259" w:lineRule="auto"/>
        <w:rPr>
          <w:rFonts w:ascii="Arial" w:eastAsia="Arial" w:hAnsi="Arial" w:cs="Arial"/>
        </w:rPr>
      </w:pPr>
      <w:r>
        <w:rPr>
          <w:rFonts w:ascii="Arial" w:eastAsia="Arial" w:hAnsi="Arial" w:cs="Arial"/>
        </w:rPr>
        <w:t>Serienrechnungen und automatische Mahnungen</w:t>
      </w:r>
    </w:p>
    <w:p w14:paraId="28049F33" w14:textId="77777777" w:rsidR="00C86225" w:rsidRDefault="00C86225" w:rsidP="00C86225">
      <w:pPr>
        <w:numPr>
          <w:ilvl w:val="0"/>
          <w:numId w:val="5"/>
        </w:numPr>
        <w:spacing w:line="259" w:lineRule="auto"/>
        <w:rPr>
          <w:rFonts w:ascii="Arial" w:eastAsia="Arial" w:hAnsi="Arial" w:cs="Arial"/>
        </w:rPr>
      </w:pPr>
      <w:r>
        <w:rPr>
          <w:rFonts w:ascii="Arial" w:eastAsia="Arial" w:hAnsi="Arial" w:cs="Arial"/>
        </w:rPr>
        <w:t>automatische Berichte (z. B. GuV, EÜR)</w:t>
      </w:r>
    </w:p>
    <w:p w14:paraId="545C21E5" w14:textId="77777777" w:rsidR="00C86225" w:rsidRDefault="00C86225" w:rsidP="00C86225">
      <w:pPr>
        <w:numPr>
          <w:ilvl w:val="0"/>
          <w:numId w:val="5"/>
        </w:numPr>
        <w:spacing w:line="259" w:lineRule="auto"/>
        <w:rPr>
          <w:rFonts w:ascii="Arial" w:eastAsia="Arial" w:hAnsi="Arial" w:cs="Arial"/>
        </w:rPr>
      </w:pPr>
      <w:r>
        <w:rPr>
          <w:rFonts w:ascii="Arial" w:eastAsia="Arial" w:hAnsi="Arial" w:cs="Arial"/>
        </w:rPr>
        <w:t>Online-Banking und Easy-Zahlungsabgleich</w:t>
      </w:r>
    </w:p>
    <w:p w14:paraId="6D8D3B22" w14:textId="77777777" w:rsidR="00C86225" w:rsidRDefault="00C86225" w:rsidP="00C86225">
      <w:pPr>
        <w:numPr>
          <w:ilvl w:val="0"/>
          <w:numId w:val="5"/>
        </w:numPr>
        <w:spacing w:line="259" w:lineRule="auto"/>
        <w:rPr>
          <w:rFonts w:ascii="Arial" w:eastAsia="Arial" w:hAnsi="Arial" w:cs="Arial"/>
        </w:rPr>
      </w:pPr>
      <w:r>
        <w:rPr>
          <w:rFonts w:ascii="Arial" w:eastAsia="Arial" w:hAnsi="Arial" w:cs="Arial"/>
        </w:rPr>
        <w:t>Kassenbuch, Kontenübersicht und Offene Posten</w:t>
      </w:r>
    </w:p>
    <w:p w14:paraId="5E228B99" w14:textId="77777777" w:rsidR="00C86225" w:rsidRDefault="00C86225" w:rsidP="00C86225">
      <w:pPr>
        <w:numPr>
          <w:ilvl w:val="0"/>
          <w:numId w:val="5"/>
        </w:numPr>
        <w:spacing w:line="259" w:lineRule="auto"/>
        <w:rPr>
          <w:rFonts w:ascii="Arial" w:eastAsia="Arial" w:hAnsi="Arial" w:cs="Arial"/>
        </w:rPr>
      </w:pPr>
      <w:r>
        <w:rPr>
          <w:rFonts w:ascii="Arial" w:eastAsia="Arial" w:hAnsi="Arial" w:cs="Arial"/>
        </w:rPr>
        <w:t>Anlagegüter und Abschreibungen</w:t>
      </w:r>
    </w:p>
    <w:p w14:paraId="6E525D59" w14:textId="77777777" w:rsidR="00C86225" w:rsidRDefault="00C86225" w:rsidP="00C86225">
      <w:pPr>
        <w:numPr>
          <w:ilvl w:val="0"/>
          <w:numId w:val="5"/>
        </w:numPr>
        <w:spacing w:line="259" w:lineRule="auto"/>
        <w:rPr>
          <w:rFonts w:ascii="Arial" w:eastAsia="Arial" w:hAnsi="Arial" w:cs="Arial"/>
        </w:rPr>
      </w:pPr>
      <w:r>
        <w:rPr>
          <w:rFonts w:ascii="Arial" w:eastAsia="Arial" w:hAnsi="Arial" w:cs="Arial"/>
        </w:rPr>
        <w:t>Umsatzsteuer-Voranmeldung</w:t>
      </w:r>
    </w:p>
    <w:p w14:paraId="68D40755" w14:textId="77777777" w:rsidR="00C86225" w:rsidRDefault="00C86225" w:rsidP="00C86225">
      <w:pPr>
        <w:numPr>
          <w:ilvl w:val="0"/>
          <w:numId w:val="5"/>
        </w:numPr>
        <w:spacing w:line="259" w:lineRule="auto"/>
        <w:rPr>
          <w:rFonts w:ascii="Arial" w:eastAsia="Arial" w:hAnsi="Arial" w:cs="Arial"/>
        </w:rPr>
      </w:pPr>
      <w:r>
        <w:rPr>
          <w:rFonts w:ascii="Arial" w:eastAsia="Arial" w:hAnsi="Arial" w:cs="Arial"/>
        </w:rPr>
        <w:t>Kontaktdaten-Verwaltung</w:t>
      </w:r>
    </w:p>
    <w:p w14:paraId="292A2637" w14:textId="77777777" w:rsidR="00C86225" w:rsidRDefault="00C86225" w:rsidP="00C86225">
      <w:pPr>
        <w:numPr>
          <w:ilvl w:val="0"/>
          <w:numId w:val="5"/>
        </w:numPr>
        <w:spacing w:after="160" w:line="259" w:lineRule="auto"/>
        <w:rPr>
          <w:rFonts w:ascii="Arial" w:eastAsia="Arial" w:hAnsi="Arial" w:cs="Arial"/>
        </w:rPr>
      </w:pPr>
      <w:r>
        <w:rPr>
          <w:rFonts w:ascii="Arial" w:eastAsia="Arial" w:hAnsi="Arial" w:cs="Arial"/>
        </w:rPr>
        <w:t>und vieles mehr</w:t>
      </w:r>
    </w:p>
    <w:p w14:paraId="5108D9C1" w14:textId="77777777" w:rsidR="00C86225" w:rsidRDefault="00C86225" w:rsidP="00C86225">
      <w:pPr>
        <w:rPr>
          <w:rFonts w:ascii="Arial" w:eastAsia="Arial" w:hAnsi="Arial" w:cs="Arial"/>
        </w:rPr>
      </w:pPr>
    </w:p>
    <w:p w14:paraId="5B96AFC8" w14:textId="77777777" w:rsidR="00C86225" w:rsidRDefault="00C86225" w:rsidP="00C86225">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3EE2705C" w14:textId="77777777" w:rsidR="00C86225" w:rsidRDefault="00C86225" w:rsidP="00C86225">
      <w:pPr>
        <w:rPr>
          <w:rFonts w:ascii="Arial" w:eastAsia="Arial" w:hAnsi="Arial" w:cs="Arial"/>
          <w:b/>
          <w:sz w:val="28"/>
          <w:szCs w:val="28"/>
        </w:rPr>
      </w:pPr>
      <w:hyperlink r:id="rId10">
        <w:r>
          <w:rPr>
            <w:rFonts w:ascii="Arial" w:eastAsia="Arial" w:hAnsi="Arial" w:cs="Arial"/>
            <w:b/>
            <w:color w:val="1155CC"/>
            <w:sz w:val="28"/>
            <w:szCs w:val="28"/>
            <w:u w:val="single"/>
          </w:rPr>
          <w:t xml:space="preserve">» Jetzt 25% Rabatt auf die ersten 12 Monate mit </w:t>
        </w:r>
        <w:proofErr w:type="spellStart"/>
        <w:r>
          <w:rPr>
            <w:rFonts w:ascii="Arial" w:eastAsia="Arial" w:hAnsi="Arial" w:cs="Arial"/>
            <w:b/>
            <w:color w:val="1155CC"/>
            <w:sz w:val="28"/>
            <w:szCs w:val="28"/>
            <w:u w:val="single"/>
          </w:rPr>
          <w:t>lexoffice</w:t>
        </w:r>
        <w:proofErr w:type="spellEnd"/>
        <w:r>
          <w:rPr>
            <w:rFonts w:ascii="Arial" w:eastAsia="Arial" w:hAnsi="Arial" w:cs="Arial"/>
            <w:b/>
            <w:color w:val="1155CC"/>
            <w:sz w:val="28"/>
            <w:szCs w:val="28"/>
            <w:u w:val="single"/>
          </w:rPr>
          <w:t xml:space="preserve"> sichern. Monatlich kündbar.</w:t>
        </w:r>
      </w:hyperlink>
    </w:p>
    <w:p w14:paraId="0FFD580F" w14:textId="77777777" w:rsidR="00C86225" w:rsidRDefault="00C86225" w:rsidP="00C86225">
      <w:pPr>
        <w:rPr>
          <w:rFonts w:ascii="Arial" w:eastAsia="Arial" w:hAnsi="Arial" w:cs="Arial"/>
          <w:b/>
          <w:sz w:val="28"/>
          <w:szCs w:val="28"/>
        </w:rPr>
      </w:pPr>
    </w:p>
    <w:p w14:paraId="0527FABD" w14:textId="77777777" w:rsidR="00C86225" w:rsidRDefault="00C86225" w:rsidP="00C86225">
      <w:pPr>
        <w:rPr>
          <w:rFonts w:ascii="Arial" w:eastAsia="Arial" w:hAnsi="Arial" w:cs="Arial"/>
          <w:b/>
          <w:sz w:val="28"/>
          <w:szCs w:val="28"/>
        </w:rPr>
      </w:pPr>
    </w:p>
    <w:p w14:paraId="69CADC7B" w14:textId="77777777" w:rsidR="00C86225" w:rsidRDefault="00C86225" w:rsidP="00C86225">
      <w:pPr>
        <w:rPr>
          <w:rFonts w:ascii="Arial" w:eastAsia="Arial" w:hAnsi="Arial" w:cs="Arial"/>
          <w:b/>
          <w:sz w:val="28"/>
          <w:szCs w:val="28"/>
        </w:rPr>
      </w:pPr>
    </w:p>
    <w:p w14:paraId="267940E3" w14:textId="77777777" w:rsidR="00C86225" w:rsidRDefault="00C86225" w:rsidP="00C86225">
      <w:pPr>
        <w:rPr>
          <w:rFonts w:ascii="Arial" w:eastAsia="Arial" w:hAnsi="Arial" w:cs="Arial"/>
          <w:b/>
          <w:sz w:val="28"/>
          <w:szCs w:val="28"/>
        </w:rPr>
      </w:pPr>
    </w:p>
    <w:p w14:paraId="14BB1504" w14:textId="77777777" w:rsidR="00C86225" w:rsidRDefault="00C86225" w:rsidP="00C86225">
      <w:pPr>
        <w:rPr>
          <w:rFonts w:ascii="Arial" w:eastAsia="Arial" w:hAnsi="Arial" w:cs="Arial"/>
          <w:b/>
          <w:sz w:val="28"/>
          <w:szCs w:val="28"/>
        </w:rPr>
      </w:pPr>
    </w:p>
    <w:p w14:paraId="6821F80B" w14:textId="77777777" w:rsidR="00C86225" w:rsidRDefault="00C86225" w:rsidP="00C86225">
      <w:pPr>
        <w:rPr>
          <w:rFonts w:ascii="Arial" w:eastAsia="Arial" w:hAnsi="Arial" w:cs="Arial"/>
          <w:b/>
          <w:sz w:val="28"/>
          <w:szCs w:val="28"/>
        </w:rPr>
      </w:pPr>
    </w:p>
    <w:p w14:paraId="7A35A3AC" w14:textId="77777777" w:rsidR="00C86225" w:rsidRDefault="00C86225" w:rsidP="00C86225">
      <w:pPr>
        <w:rPr>
          <w:rFonts w:ascii="Arial" w:eastAsia="Arial" w:hAnsi="Arial" w:cs="Arial"/>
          <w:b/>
          <w:sz w:val="28"/>
          <w:szCs w:val="28"/>
        </w:rPr>
      </w:pPr>
    </w:p>
    <w:p w14:paraId="76D4E9FA" w14:textId="77777777" w:rsidR="00C86225" w:rsidRDefault="00C86225" w:rsidP="00C86225">
      <w:pPr>
        <w:rPr>
          <w:rFonts w:ascii="Arial" w:eastAsia="Arial" w:hAnsi="Arial" w:cs="Arial"/>
          <w:b/>
          <w:sz w:val="28"/>
          <w:szCs w:val="28"/>
        </w:rPr>
      </w:pPr>
    </w:p>
    <w:p w14:paraId="61211C9F" w14:textId="77777777" w:rsidR="00C86225" w:rsidRDefault="00C86225" w:rsidP="00C86225">
      <w:pPr>
        <w:rPr>
          <w:rFonts w:ascii="Arial" w:eastAsia="Arial" w:hAnsi="Arial" w:cs="Arial"/>
          <w:b/>
          <w:sz w:val="28"/>
          <w:szCs w:val="28"/>
        </w:rPr>
      </w:pPr>
    </w:p>
    <w:p w14:paraId="4E53E2E4" w14:textId="77777777" w:rsidR="00C86225" w:rsidRDefault="00C86225" w:rsidP="00C86225">
      <w:pPr>
        <w:rPr>
          <w:rFonts w:ascii="Arial" w:eastAsia="Arial" w:hAnsi="Arial" w:cs="Arial"/>
          <w:b/>
          <w:sz w:val="28"/>
          <w:szCs w:val="28"/>
        </w:rPr>
      </w:pPr>
    </w:p>
    <w:p w14:paraId="03342A96" w14:textId="77777777" w:rsidR="00C86225" w:rsidRDefault="00C86225" w:rsidP="00C86225">
      <w:pPr>
        <w:rPr>
          <w:rFonts w:ascii="Arial" w:eastAsia="Arial" w:hAnsi="Arial" w:cs="Arial"/>
          <w:b/>
          <w:sz w:val="28"/>
          <w:szCs w:val="28"/>
        </w:rPr>
      </w:pPr>
    </w:p>
    <w:p w14:paraId="0352633C" w14:textId="77777777" w:rsidR="00C86225" w:rsidRDefault="00C86225" w:rsidP="00C86225">
      <w:pPr>
        <w:rPr>
          <w:rFonts w:ascii="Arial" w:eastAsia="Arial" w:hAnsi="Arial" w:cs="Arial"/>
          <w:b/>
          <w:sz w:val="28"/>
          <w:szCs w:val="28"/>
        </w:rPr>
      </w:pPr>
    </w:p>
    <w:p w14:paraId="0AB5A4C2" w14:textId="77777777" w:rsidR="00C86225" w:rsidRDefault="00C86225" w:rsidP="00C86225">
      <w:pPr>
        <w:rPr>
          <w:rFonts w:ascii="Arial" w:eastAsia="Arial" w:hAnsi="Arial" w:cs="Arial"/>
          <w:b/>
          <w:sz w:val="28"/>
          <w:szCs w:val="28"/>
        </w:rPr>
      </w:pPr>
      <w:r>
        <w:rPr>
          <w:rFonts w:ascii="Arial" w:eastAsia="Arial" w:hAnsi="Arial" w:cs="Arial"/>
          <w:b/>
          <w:sz w:val="28"/>
          <w:szCs w:val="28"/>
        </w:rPr>
        <w:t xml:space="preserve">Die Funktionen von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im Detail:</w:t>
      </w:r>
    </w:p>
    <w:p w14:paraId="757E542D" w14:textId="77777777" w:rsidR="00C86225" w:rsidRDefault="00C86225" w:rsidP="00C86225">
      <w:pPr>
        <w:rPr>
          <w:rFonts w:ascii="Arial" w:eastAsia="Arial" w:hAnsi="Arial" w:cs="Arial"/>
          <w:b/>
          <w:sz w:val="28"/>
          <w:szCs w:val="28"/>
        </w:rPr>
      </w:pPr>
      <w:hyperlink r:id="rId11">
        <w:r>
          <w:rPr>
            <w:rFonts w:ascii="Arial" w:eastAsia="Arial" w:hAnsi="Arial" w:cs="Arial"/>
            <w:b/>
            <w:color w:val="1155CC"/>
            <w:sz w:val="28"/>
            <w:szCs w:val="28"/>
            <w:u w:val="single"/>
          </w:rPr>
          <w:t>https://www.lexoffice.de/funktionen</w:t>
        </w:r>
      </w:hyperlink>
    </w:p>
    <w:p w14:paraId="0A703349" w14:textId="77777777" w:rsidR="00C86225" w:rsidRDefault="00C86225" w:rsidP="00C86225">
      <w:pPr>
        <w:spacing w:after="120" w:line="259" w:lineRule="auto"/>
        <w:rPr>
          <w:rFonts w:ascii="Arial" w:eastAsia="Arial" w:hAnsi="Arial" w:cs="Arial"/>
          <w:b/>
        </w:rPr>
      </w:pPr>
    </w:p>
    <w:p w14:paraId="0D6C3F61" w14:textId="77777777" w:rsidR="00C86225" w:rsidRDefault="00C86225" w:rsidP="00C86225">
      <w:pPr>
        <w:spacing w:after="120" w:line="259" w:lineRule="auto"/>
        <w:rPr>
          <w:rFonts w:ascii="Arial" w:eastAsia="Arial" w:hAnsi="Arial" w:cs="Arial"/>
          <w:b/>
        </w:rPr>
      </w:pPr>
      <w:r>
        <w:rPr>
          <w:rFonts w:ascii="Arial" w:eastAsia="Arial" w:hAnsi="Arial" w:cs="Arial"/>
          <w:b/>
        </w:rPr>
        <w:t>Chef-Übersicht</w:t>
      </w:r>
    </w:p>
    <w:p w14:paraId="0CC82723" w14:textId="77777777" w:rsidR="00C86225" w:rsidRDefault="00C86225" w:rsidP="00C86225">
      <w:pPr>
        <w:spacing w:after="120" w:line="259" w:lineRule="auto"/>
        <w:jc w:val="both"/>
        <w:rPr>
          <w:rFonts w:ascii="Arial" w:eastAsia="Arial" w:hAnsi="Arial" w:cs="Arial"/>
        </w:rPr>
      </w:pPr>
      <w:r>
        <w:rPr>
          <w:rFonts w:ascii="Arial" w:eastAsia="Arial" w:hAnsi="Arial" w:cs="Arial"/>
        </w:rPr>
        <w:t>Mit dem zentralen Dashboard haben Sie die ideal Chef-Übersicht und zu jeder Zeit die wichtigsten Daten auf einen Blick: tagesaktuelle Kontostände, offene Rechnungen und Angebote, aktuelle Umsatzsteuer-Zahllast für eine optimale Planung, sowie die Einnahmen und Ausgaben</w:t>
      </w:r>
    </w:p>
    <w:p w14:paraId="75921459" w14:textId="77777777" w:rsidR="00C86225" w:rsidRDefault="00C86225" w:rsidP="00C86225">
      <w:pPr>
        <w:spacing w:after="120" w:line="259" w:lineRule="auto"/>
        <w:rPr>
          <w:rFonts w:ascii="Arial" w:eastAsia="Arial" w:hAnsi="Arial" w:cs="Arial"/>
          <w:b/>
        </w:rPr>
      </w:pPr>
    </w:p>
    <w:p w14:paraId="002381BD" w14:textId="77777777" w:rsidR="00C86225" w:rsidRDefault="00C86225" w:rsidP="00C86225">
      <w:pPr>
        <w:spacing w:after="120" w:line="259" w:lineRule="auto"/>
        <w:rPr>
          <w:rFonts w:ascii="Arial" w:eastAsia="Arial" w:hAnsi="Arial" w:cs="Arial"/>
          <w:b/>
        </w:rPr>
      </w:pPr>
      <w:r>
        <w:rPr>
          <w:rFonts w:ascii="Arial" w:eastAsia="Arial" w:hAnsi="Arial" w:cs="Arial"/>
          <w:b/>
        </w:rPr>
        <w:t>Angebote &amp; Rechnungen erstellen</w:t>
      </w:r>
    </w:p>
    <w:p w14:paraId="6D34D63F" w14:textId="77777777" w:rsidR="00C86225" w:rsidRDefault="00C86225" w:rsidP="00C86225">
      <w:pPr>
        <w:spacing w:after="120" w:line="259" w:lineRule="auto"/>
        <w:jc w:val="both"/>
        <w:rPr>
          <w:rFonts w:ascii="Arial" w:eastAsia="Arial" w:hAnsi="Arial" w:cs="Arial"/>
        </w:rPr>
      </w:pPr>
      <w:r>
        <w:rPr>
          <w:rFonts w:ascii="Arial" w:eastAsia="Arial" w:hAnsi="Arial" w:cs="Arial"/>
        </w:rPr>
        <w:t xml:space="preserve">Entweder in einer Minute neu erstellen oder per Klick ein Angebot in eine Rechnung umwandeln. </w:t>
      </w:r>
      <w:proofErr w:type="spellStart"/>
      <w:r>
        <w:rPr>
          <w:rFonts w:ascii="Arial" w:eastAsia="Arial" w:hAnsi="Arial" w:cs="Arial"/>
        </w:rPr>
        <w:t>lexoffice</w:t>
      </w:r>
      <w:proofErr w:type="spellEnd"/>
      <w:r>
        <w:rPr>
          <w:rFonts w:ascii="Arial" w:eastAsia="Arial" w:hAnsi="Arial" w:cs="Arial"/>
        </w:rPr>
        <w:t xml:space="preserve"> bietet alle Belegarten an, die Sie brauchen.</w:t>
      </w:r>
    </w:p>
    <w:p w14:paraId="1F0C1DA2" w14:textId="77777777" w:rsidR="00C86225" w:rsidRDefault="00C86225" w:rsidP="00C86225">
      <w:pPr>
        <w:spacing w:after="120" w:line="259" w:lineRule="auto"/>
        <w:rPr>
          <w:rFonts w:ascii="Arial" w:eastAsia="Arial" w:hAnsi="Arial" w:cs="Arial"/>
        </w:rPr>
      </w:pPr>
    </w:p>
    <w:p w14:paraId="2ED9A38C" w14:textId="77777777" w:rsidR="00C86225" w:rsidRDefault="00C86225" w:rsidP="00C86225">
      <w:pPr>
        <w:spacing w:after="120" w:line="259" w:lineRule="auto"/>
        <w:rPr>
          <w:rFonts w:ascii="Arial" w:eastAsia="Arial" w:hAnsi="Arial" w:cs="Arial"/>
          <w:b/>
        </w:rPr>
      </w:pPr>
      <w:r>
        <w:rPr>
          <w:rFonts w:ascii="Arial" w:eastAsia="Arial" w:hAnsi="Arial" w:cs="Arial"/>
          <w:b/>
        </w:rPr>
        <w:lastRenderedPageBreak/>
        <w:t>Online-Banking</w:t>
      </w:r>
    </w:p>
    <w:p w14:paraId="6E640793" w14:textId="77777777" w:rsidR="00C86225" w:rsidRDefault="00C86225" w:rsidP="00C86225">
      <w:pPr>
        <w:spacing w:after="120" w:line="259" w:lineRule="auto"/>
        <w:jc w:val="both"/>
        <w:rPr>
          <w:rFonts w:ascii="Arial" w:eastAsia="Arial" w:hAnsi="Arial" w:cs="Arial"/>
        </w:rPr>
      </w:pPr>
      <w:proofErr w:type="spellStart"/>
      <w:r>
        <w:rPr>
          <w:rFonts w:ascii="Arial" w:eastAsia="Arial" w:hAnsi="Arial" w:cs="Arial"/>
        </w:rPr>
        <w:t>lexoffice</w:t>
      </w:r>
      <w:proofErr w:type="spellEnd"/>
      <w:r>
        <w:rPr>
          <w:rFonts w:ascii="Arial" w:eastAsia="Arial" w:hAnsi="Arial" w:cs="Arial"/>
        </w:rPr>
        <w:t xml:space="preserve"> gleicht automatisch alle Konten online ab, somit können Sie immer Ihre Kontostände prüfen und Überweisungen online durchführen.</w:t>
      </w:r>
    </w:p>
    <w:p w14:paraId="0E838AD1" w14:textId="77777777" w:rsidR="00C86225" w:rsidRDefault="00C86225" w:rsidP="00C86225">
      <w:pPr>
        <w:spacing w:after="120" w:line="259" w:lineRule="auto"/>
        <w:rPr>
          <w:rFonts w:ascii="Arial" w:eastAsia="Arial" w:hAnsi="Arial" w:cs="Arial"/>
        </w:rPr>
      </w:pPr>
    </w:p>
    <w:p w14:paraId="67712381" w14:textId="77777777" w:rsidR="00C86225" w:rsidRDefault="00C86225" w:rsidP="00C86225">
      <w:pPr>
        <w:spacing w:after="120" w:line="259" w:lineRule="auto"/>
        <w:rPr>
          <w:rFonts w:ascii="Arial" w:eastAsia="Arial" w:hAnsi="Arial" w:cs="Arial"/>
          <w:b/>
        </w:rPr>
      </w:pPr>
      <w:r>
        <w:rPr>
          <w:rFonts w:ascii="Arial" w:eastAsia="Arial" w:hAnsi="Arial" w:cs="Arial"/>
          <w:b/>
        </w:rPr>
        <w:t>Automatische Buchhaltung</w:t>
      </w:r>
    </w:p>
    <w:p w14:paraId="7A6BF2D0" w14:textId="77777777" w:rsidR="00C86225" w:rsidRDefault="00C86225" w:rsidP="00C86225">
      <w:pPr>
        <w:spacing w:after="120" w:line="259" w:lineRule="auto"/>
        <w:jc w:val="both"/>
        <w:rPr>
          <w:rFonts w:ascii="Arial" w:eastAsia="Arial" w:hAnsi="Arial" w:cs="Arial"/>
        </w:rPr>
      </w:pPr>
      <w:r>
        <w:rPr>
          <w:rFonts w:ascii="Arial" w:eastAsia="Arial" w:hAnsi="Arial" w:cs="Arial"/>
        </w:rPr>
        <w:t xml:space="preserve">Neue Zahlungen ordnet </w:t>
      </w:r>
      <w:proofErr w:type="spellStart"/>
      <w:r>
        <w:rPr>
          <w:rFonts w:ascii="Arial" w:eastAsia="Arial" w:hAnsi="Arial" w:cs="Arial"/>
        </w:rPr>
        <w:t>lexoffice</w:t>
      </w:r>
      <w:proofErr w:type="spellEnd"/>
      <w:r>
        <w:rPr>
          <w:rFonts w:ascii="Arial" w:eastAsia="Arial" w:hAnsi="Arial" w:cs="Arial"/>
        </w:rPr>
        <w:t xml:space="preserve"> den passenden Belegen zu und verbucht diese buchhalterisch korrekt.</w:t>
      </w:r>
    </w:p>
    <w:p w14:paraId="1A4F056F" w14:textId="77777777" w:rsidR="00C86225" w:rsidRDefault="00C86225" w:rsidP="00C86225">
      <w:pPr>
        <w:spacing w:after="120" w:line="259" w:lineRule="auto"/>
        <w:rPr>
          <w:rFonts w:ascii="Arial" w:eastAsia="Arial" w:hAnsi="Arial" w:cs="Arial"/>
        </w:rPr>
      </w:pPr>
    </w:p>
    <w:p w14:paraId="64902E24" w14:textId="77777777" w:rsidR="00C86225" w:rsidRDefault="00C86225" w:rsidP="00C86225">
      <w:pPr>
        <w:spacing w:after="120" w:line="259" w:lineRule="auto"/>
        <w:rPr>
          <w:rFonts w:ascii="Arial" w:eastAsia="Arial" w:hAnsi="Arial" w:cs="Arial"/>
          <w:b/>
        </w:rPr>
      </w:pPr>
      <w:r>
        <w:rPr>
          <w:rFonts w:ascii="Arial" w:eastAsia="Arial" w:hAnsi="Arial" w:cs="Arial"/>
          <w:b/>
        </w:rPr>
        <w:t>Abschreibungen</w:t>
      </w:r>
    </w:p>
    <w:p w14:paraId="0A470B79" w14:textId="77777777" w:rsidR="00C86225" w:rsidRDefault="00C86225" w:rsidP="00C86225">
      <w:pPr>
        <w:spacing w:after="120" w:line="259" w:lineRule="auto"/>
        <w:jc w:val="both"/>
        <w:rPr>
          <w:rFonts w:ascii="Arial" w:eastAsia="Arial" w:hAnsi="Arial" w:cs="Arial"/>
        </w:rPr>
      </w:pPr>
      <w:r>
        <w:rPr>
          <w:rFonts w:ascii="Arial" w:eastAsia="Arial" w:hAnsi="Arial" w:cs="Arial"/>
        </w:rPr>
        <w:t xml:space="preserve">Leicht und komfortabel Abschreibung von Anlagegütern anlegen: Einfach Namen, Preis und Anschaffungsdatum eingeben, </w:t>
      </w:r>
      <w:proofErr w:type="spellStart"/>
      <w:r>
        <w:rPr>
          <w:rFonts w:ascii="Arial" w:eastAsia="Arial" w:hAnsi="Arial" w:cs="Arial"/>
        </w:rPr>
        <w:t>lexoffice</w:t>
      </w:r>
      <w:proofErr w:type="spellEnd"/>
      <w:r>
        <w:rPr>
          <w:rFonts w:ascii="Arial" w:eastAsia="Arial" w:hAnsi="Arial" w:cs="Arial"/>
        </w:rPr>
        <w:t xml:space="preserve"> erledigt den Rest.</w:t>
      </w:r>
    </w:p>
    <w:p w14:paraId="628FE61D" w14:textId="77777777" w:rsidR="00C86225" w:rsidRDefault="00C86225" w:rsidP="00C86225">
      <w:pPr>
        <w:spacing w:after="120" w:line="259" w:lineRule="auto"/>
        <w:rPr>
          <w:rFonts w:ascii="Arial" w:eastAsia="Arial" w:hAnsi="Arial" w:cs="Arial"/>
        </w:rPr>
      </w:pPr>
    </w:p>
    <w:p w14:paraId="457BD97A" w14:textId="77777777" w:rsidR="00C86225" w:rsidRDefault="00C86225" w:rsidP="00C86225">
      <w:pPr>
        <w:spacing w:after="120" w:line="259" w:lineRule="auto"/>
        <w:rPr>
          <w:rFonts w:ascii="Arial" w:eastAsia="Arial" w:hAnsi="Arial" w:cs="Arial"/>
          <w:b/>
        </w:rPr>
      </w:pPr>
      <w:r>
        <w:rPr>
          <w:rFonts w:ascii="Arial" w:eastAsia="Arial" w:hAnsi="Arial" w:cs="Arial"/>
          <w:b/>
        </w:rPr>
        <w:t>PayPal-Integration</w:t>
      </w:r>
    </w:p>
    <w:p w14:paraId="3B52E939" w14:textId="77777777" w:rsidR="00C86225" w:rsidRDefault="00C86225" w:rsidP="00C86225">
      <w:pPr>
        <w:spacing w:after="120" w:line="259" w:lineRule="auto"/>
        <w:jc w:val="both"/>
        <w:rPr>
          <w:rFonts w:ascii="Arial" w:eastAsia="Arial" w:hAnsi="Arial" w:cs="Arial"/>
        </w:rPr>
      </w:pPr>
      <w:r>
        <w:rPr>
          <w:rFonts w:ascii="Arial" w:eastAsia="Arial" w:hAnsi="Arial" w:cs="Arial"/>
        </w:rPr>
        <w:t>Sie können Ihr PayPal-Konto wie ein normales Konto einbinden und Zahlungen automatisch abgleichen – das bringt Ihnen mehr Überblick über Ihre Buchhaltung.</w:t>
      </w:r>
    </w:p>
    <w:p w14:paraId="76CA099E" w14:textId="77777777" w:rsidR="00C86225" w:rsidRDefault="00C86225" w:rsidP="00C86225">
      <w:pPr>
        <w:spacing w:after="120" w:line="259" w:lineRule="auto"/>
        <w:rPr>
          <w:rFonts w:ascii="Arial" w:eastAsia="Arial" w:hAnsi="Arial" w:cs="Arial"/>
        </w:rPr>
      </w:pPr>
    </w:p>
    <w:p w14:paraId="3FDFF167" w14:textId="77777777" w:rsidR="00C86225" w:rsidRDefault="00C86225" w:rsidP="00C86225">
      <w:pPr>
        <w:spacing w:after="120" w:line="259" w:lineRule="auto"/>
        <w:rPr>
          <w:rFonts w:ascii="Arial" w:eastAsia="Arial" w:hAnsi="Arial" w:cs="Arial"/>
          <w:b/>
        </w:rPr>
      </w:pPr>
      <w:r>
        <w:rPr>
          <w:rFonts w:ascii="Arial" w:eastAsia="Arial" w:hAnsi="Arial" w:cs="Arial"/>
          <w:b/>
        </w:rPr>
        <w:t>Belege scannen</w:t>
      </w:r>
    </w:p>
    <w:p w14:paraId="0D3CD1C4" w14:textId="77777777" w:rsidR="00C86225" w:rsidRDefault="00C86225" w:rsidP="00C86225">
      <w:pPr>
        <w:spacing w:after="120" w:line="259" w:lineRule="auto"/>
        <w:jc w:val="both"/>
        <w:rPr>
          <w:rFonts w:ascii="Arial" w:eastAsia="Arial" w:hAnsi="Arial" w:cs="Arial"/>
        </w:rPr>
      </w:pPr>
      <w:r>
        <w:rPr>
          <w:rFonts w:ascii="Arial" w:eastAsia="Arial" w:hAnsi="Arial" w:cs="Arial"/>
        </w:rPr>
        <w:t>Erfassen Sie Ihre Eingangsrechnungen so einfach wie Urlaubsbilder! Rechnung per App fotografieren oder PDF einlesen. Dank Texterkennung (OCR) werden die Daten erkannt, ohne dass sie abgetippt werden müssen.</w:t>
      </w:r>
    </w:p>
    <w:p w14:paraId="7147FB68" w14:textId="77777777" w:rsidR="00C86225" w:rsidRDefault="00C86225" w:rsidP="00C86225">
      <w:pPr>
        <w:spacing w:after="120" w:line="259" w:lineRule="auto"/>
        <w:rPr>
          <w:rFonts w:ascii="Arial" w:eastAsia="Arial" w:hAnsi="Arial" w:cs="Arial"/>
          <w:b/>
        </w:rPr>
      </w:pPr>
    </w:p>
    <w:p w14:paraId="7184AF40" w14:textId="77777777" w:rsidR="00C86225" w:rsidRDefault="00C86225" w:rsidP="00C86225">
      <w:pPr>
        <w:spacing w:after="120" w:line="259" w:lineRule="auto"/>
        <w:rPr>
          <w:rFonts w:ascii="Arial" w:eastAsia="Arial" w:hAnsi="Arial" w:cs="Arial"/>
          <w:b/>
        </w:rPr>
      </w:pPr>
    </w:p>
    <w:p w14:paraId="0A442ECD" w14:textId="77777777" w:rsidR="00C86225" w:rsidRDefault="00C86225" w:rsidP="00C86225">
      <w:pPr>
        <w:spacing w:after="120" w:line="259" w:lineRule="auto"/>
        <w:rPr>
          <w:rFonts w:ascii="Arial" w:eastAsia="Arial" w:hAnsi="Arial" w:cs="Arial"/>
          <w:b/>
        </w:rPr>
      </w:pPr>
    </w:p>
    <w:p w14:paraId="74C42E62" w14:textId="77777777" w:rsidR="00C86225" w:rsidRDefault="00C86225" w:rsidP="00C86225">
      <w:pPr>
        <w:spacing w:after="120" w:line="259" w:lineRule="auto"/>
        <w:rPr>
          <w:rFonts w:ascii="Arial" w:eastAsia="Arial" w:hAnsi="Arial" w:cs="Arial"/>
          <w:b/>
        </w:rPr>
      </w:pPr>
      <w:r>
        <w:rPr>
          <w:rFonts w:ascii="Arial" w:eastAsia="Arial" w:hAnsi="Arial" w:cs="Arial"/>
          <w:b/>
        </w:rPr>
        <w:t>Serienrechnungen</w:t>
      </w:r>
    </w:p>
    <w:p w14:paraId="2534637C" w14:textId="77777777" w:rsidR="00C86225" w:rsidRDefault="00C86225" w:rsidP="00C86225">
      <w:pPr>
        <w:spacing w:after="120" w:line="259" w:lineRule="auto"/>
        <w:jc w:val="both"/>
        <w:rPr>
          <w:rFonts w:ascii="Arial" w:eastAsia="Arial" w:hAnsi="Arial" w:cs="Arial"/>
        </w:rPr>
      </w:pPr>
      <w:r>
        <w:rPr>
          <w:rFonts w:ascii="Arial" w:eastAsia="Arial" w:hAnsi="Arial" w:cs="Arial"/>
        </w:rPr>
        <w:t>Für Dauermietrechnungen, Leistungen im Abonnement oder andere sich wiederholende Rechnungsgründe – Sie bestimmen, wann und wie oft Ihr Kunde automatisch eine Rechnung erhält.</w:t>
      </w:r>
    </w:p>
    <w:p w14:paraId="65D94584" w14:textId="77777777" w:rsidR="00C86225" w:rsidRDefault="00C86225" w:rsidP="00C86225">
      <w:pPr>
        <w:spacing w:after="120" w:line="259" w:lineRule="auto"/>
        <w:rPr>
          <w:rFonts w:ascii="Arial" w:eastAsia="Arial" w:hAnsi="Arial" w:cs="Arial"/>
        </w:rPr>
      </w:pPr>
    </w:p>
    <w:p w14:paraId="5B4CBF01" w14:textId="77777777" w:rsidR="00C86225" w:rsidRDefault="00C86225" w:rsidP="00C86225">
      <w:pPr>
        <w:spacing w:after="120" w:line="259" w:lineRule="auto"/>
        <w:rPr>
          <w:rFonts w:ascii="Arial" w:eastAsia="Arial" w:hAnsi="Arial" w:cs="Arial"/>
          <w:b/>
        </w:rPr>
      </w:pPr>
      <w:r>
        <w:rPr>
          <w:rFonts w:ascii="Arial" w:eastAsia="Arial" w:hAnsi="Arial" w:cs="Arial"/>
          <w:b/>
        </w:rPr>
        <w:t>Mahnungen</w:t>
      </w:r>
    </w:p>
    <w:p w14:paraId="2A487257" w14:textId="77777777" w:rsidR="00C86225" w:rsidRDefault="00C86225" w:rsidP="00C86225">
      <w:pPr>
        <w:spacing w:after="120" w:line="259" w:lineRule="auto"/>
        <w:jc w:val="both"/>
        <w:rPr>
          <w:rFonts w:ascii="Arial" w:eastAsia="Arial" w:hAnsi="Arial" w:cs="Arial"/>
        </w:rPr>
      </w:pPr>
      <w:r>
        <w:rPr>
          <w:rFonts w:ascii="Arial" w:eastAsia="Arial" w:hAnsi="Arial" w:cs="Arial"/>
        </w:rPr>
        <w:t>Fristen werden automatisch erkannt. Per Klick wird aus einer offenen Rechnung eine Zahlungserinnerung erstellt und auf Wunsch direkt versandt.</w:t>
      </w:r>
    </w:p>
    <w:p w14:paraId="38573970" w14:textId="77777777" w:rsidR="00C86225" w:rsidRDefault="00C86225" w:rsidP="00C86225">
      <w:pPr>
        <w:spacing w:after="120" w:line="259" w:lineRule="auto"/>
        <w:rPr>
          <w:rFonts w:ascii="Arial" w:eastAsia="Arial" w:hAnsi="Arial" w:cs="Arial"/>
        </w:rPr>
      </w:pPr>
    </w:p>
    <w:p w14:paraId="0543629F" w14:textId="77777777" w:rsidR="00C86225" w:rsidRDefault="00C86225" w:rsidP="00C86225">
      <w:pPr>
        <w:spacing w:after="120" w:line="259" w:lineRule="auto"/>
        <w:rPr>
          <w:rFonts w:ascii="Arial" w:eastAsia="Arial" w:hAnsi="Arial" w:cs="Arial"/>
          <w:b/>
        </w:rPr>
      </w:pPr>
      <w:r>
        <w:rPr>
          <w:rFonts w:ascii="Arial" w:eastAsia="Arial" w:hAnsi="Arial" w:cs="Arial"/>
          <w:b/>
        </w:rPr>
        <w:t>Umsatzsteuervoranmeldung</w:t>
      </w:r>
    </w:p>
    <w:p w14:paraId="052B1494" w14:textId="77777777" w:rsidR="00C86225" w:rsidRDefault="00C86225" w:rsidP="00C86225">
      <w:pPr>
        <w:spacing w:after="120" w:line="259" w:lineRule="auto"/>
        <w:jc w:val="both"/>
        <w:rPr>
          <w:rFonts w:ascii="Arial" w:eastAsia="Arial" w:hAnsi="Arial" w:cs="Arial"/>
        </w:rPr>
      </w:pPr>
      <w:r>
        <w:rPr>
          <w:rFonts w:ascii="Arial" w:eastAsia="Arial" w:hAnsi="Arial" w:cs="Arial"/>
        </w:rPr>
        <w:t>Steuerzahllast in Sekunden berechnen und über die integrierte Elster-Schnittstelle an Ihr Finanzamt übertragen.</w:t>
      </w:r>
    </w:p>
    <w:p w14:paraId="60C128B0" w14:textId="77777777" w:rsidR="00C86225" w:rsidRDefault="00C86225" w:rsidP="00C86225">
      <w:pPr>
        <w:spacing w:after="120" w:line="259" w:lineRule="auto"/>
        <w:rPr>
          <w:rFonts w:ascii="Arial" w:eastAsia="Arial" w:hAnsi="Arial" w:cs="Arial"/>
          <w:b/>
        </w:rPr>
      </w:pPr>
    </w:p>
    <w:p w14:paraId="6D42C73E" w14:textId="77777777" w:rsidR="00C86225" w:rsidRDefault="00C86225" w:rsidP="00C86225">
      <w:pPr>
        <w:spacing w:after="120" w:line="259" w:lineRule="auto"/>
        <w:rPr>
          <w:rFonts w:ascii="Arial" w:eastAsia="Arial" w:hAnsi="Arial" w:cs="Arial"/>
          <w:b/>
        </w:rPr>
      </w:pPr>
      <w:r>
        <w:rPr>
          <w:rFonts w:ascii="Arial" w:eastAsia="Arial" w:hAnsi="Arial" w:cs="Arial"/>
          <w:b/>
        </w:rPr>
        <w:lastRenderedPageBreak/>
        <w:t>Steuerberater-Schnittstelle</w:t>
      </w:r>
    </w:p>
    <w:p w14:paraId="35E29786" w14:textId="77777777" w:rsidR="00C86225" w:rsidRDefault="00C86225" w:rsidP="00C86225">
      <w:pPr>
        <w:spacing w:after="120" w:line="259" w:lineRule="auto"/>
        <w:jc w:val="both"/>
        <w:rPr>
          <w:rFonts w:ascii="Arial" w:eastAsia="Arial" w:hAnsi="Arial" w:cs="Arial"/>
        </w:rPr>
      </w:pPr>
      <w:r>
        <w:rPr>
          <w:rFonts w:ascii="Arial" w:eastAsia="Arial" w:hAnsi="Arial" w:cs="Arial"/>
        </w:rPr>
        <w:t xml:space="preserve">Arbeiten Sie künftig ideal mit Ihrem Steuerberater zusammen: mit eigenem Zugang, diversen Exportmöglichkeiten und </w:t>
      </w:r>
      <w:proofErr w:type="spellStart"/>
      <w:r>
        <w:rPr>
          <w:rFonts w:ascii="Arial" w:eastAsia="Arial" w:hAnsi="Arial" w:cs="Arial"/>
        </w:rPr>
        <w:t>DATEVconnect</w:t>
      </w:r>
      <w:proofErr w:type="spellEnd"/>
      <w:r>
        <w:rPr>
          <w:rFonts w:ascii="Arial" w:eastAsia="Arial" w:hAnsi="Arial" w:cs="Arial"/>
        </w:rPr>
        <w:t>- online-Schnittstelle.</w:t>
      </w:r>
    </w:p>
    <w:p w14:paraId="50DBCF36" w14:textId="77777777" w:rsidR="00C86225" w:rsidRDefault="00C86225" w:rsidP="00C86225">
      <w:pPr>
        <w:spacing w:after="120" w:line="259" w:lineRule="auto"/>
        <w:rPr>
          <w:rFonts w:ascii="Arial" w:eastAsia="Arial" w:hAnsi="Arial" w:cs="Arial"/>
        </w:rPr>
      </w:pPr>
    </w:p>
    <w:p w14:paraId="1BA93B29" w14:textId="77777777" w:rsidR="00C86225" w:rsidRDefault="00C86225" w:rsidP="00C86225">
      <w:pPr>
        <w:spacing w:after="120" w:line="259" w:lineRule="auto"/>
        <w:rPr>
          <w:rFonts w:ascii="Arial" w:eastAsia="Arial" w:hAnsi="Arial" w:cs="Arial"/>
          <w:b/>
        </w:rPr>
      </w:pPr>
      <w:r>
        <w:rPr>
          <w:rFonts w:ascii="Arial" w:eastAsia="Arial" w:hAnsi="Arial" w:cs="Arial"/>
          <w:b/>
        </w:rPr>
        <w:t>Kontakte verwalten</w:t>
      </w:r>
    </w:p>
    <w:p w14:paraId="464F66FD" w14:textId="77777777" w:rsidR="00C86225" w:rsidRDefault="00C86225" w:rsidP="00C86225">
      <w:pPr>
        <w:spacing w:after="120" w:line="259" w:lineRule="auto"/>
        <w:jc w:val="both"/>
        <w:rPr>
          <w:rFonts w:ascii="Arial" w:eastAsia="Arial" w:hAnsi="Arial" w:cs="Arial"/>
        </w:rPr>
      </w:pPr>
      <w:r>
        <w:rPr>
          <w:rFonts w:ascii="Arial" w:eastAsia="Arial" w:hAnsi="Arial" w:cs="Arial"/>
        </w:rPr>
        <w:t>Verwalten Sie Kunden- und Lieferantendaten schnell und einfach. Das spart Zeit und Sie haben alle Kontaktdaten immer schnell zur Hand.</w:t>
      </w:r>
    </w:p>
    <w:p w14:paraId="6F2EE29B" w14:textId="77777777" w:rsidR="00C86225" w:rsidRDefault="00C86225" w:rsidP="00C86225">
      <w:pPr>
        <w:spacing w:after="120" w:line="259" w:lineRule="auto"/>
        <w:rPr>
          <w:rFonts w:ascii="Arial" w:eastAsia="Arial" w:hAnsi="Arial" w:cs="Arial"/>
        </w:rPr>
      </w:pPr>
    </w:p>
    <w:p w14:paraId="74B84752" w14:textId="77777777" w:rsidR="00C86225" w:rsidRDefault="00C86225" w:rsidP="00C86225">
      <w:pPr>
        <w:spacing w:after="120" w:line="259" w:lineRule="auto"/>
        <w:rPr>
          <w:rFonts w:ascii="Arial" w:eastAsia="Arial" w:hAnsi="Arial" w:cs="Arial"/>
          <w:b/>
        </w:rPr>
      </w:pPr>
      <w:r>
        <w:rPr>
          <w:rFonts w:ascii="Arial" w:eastAsia="Arial" w:hAnsi="Arial" w:cs="Arial"/>
          <w:b/>
        </w:rPr>
        <w:t>... viele weitere Funktionen</w:t>
      </w:r>
    </w:p>
    <w:p w14:paraId="5C950E19" w14:textId="77777777" w:rsidR="00C86225" w:rsidRDefault="00C86225" w:rsidP="00C86225">
      <w:pPr>
        <w:spacing w:after="120" w:line="259" w:lineRule="auto"/>
        <w:jc w:val="both"/>
        <w:rPr>
          <w:rFonts w:ascii="Arial" w:eastAsia="Arial" w:hAnsi="Arial" w:cs="Arial"/>
        </w:rPr>
      </w:pPr>
      <w:r>
        <w:rPr>
          <w:rFonts w:ascii="Arial" w:eastAsia="Arial" w:hAnsi="Arial" w:cs="Arial"/>
        </w:rPr>
        <w:t>Lohn- und Gehaltsabrechnung, Gewinn-und-Verlust-Rechnung (GuV), Einnahmen-Überschuss- Rechnung (EÜR), Kassenbuch, Zusammenfassende Meldung, Offene Posten, Innergemeinschaftliche Lieferung, Liquiditäts-Planung, Mehrere Benutzeraccounts, Layout-Designer u.v.m.</w:t>
      </w:r>
    </w:p>
    <w:p w14:paraId="5D4AB1EB" w14:textId="77777777" w:rsidR="00C86225" w:rsidRDefault="00C86225" w:rsidP="00C86225">
      <w:pPr>
        <w:spacing w:after="120" w:line="259" w:lineRule="auto"/>
        <w:rPr>
          <w:rFonts w:ascii="Arial" w:eastAsia="Arial" w:hAnsi="Arial" w:cs="Arial"/>
        </w:rPr>
      </w:pPr>
    </w:p>
    <w:p w14:paraId="1598603C" w14:textId="77777777" w:rsidR="00C86225" w:rsidRDefault="00C86225" w:rsidP="00C86225">
      <w:pPr>
        <w:spacing w:after="120" w:line="259" w:lineRule="auto"/>
        <w:rPr>
          <w:rFonts w:ascii="Arial" w:eastAsia="Arial" w:hAnsi="Arial" w:cs="Arial"/>
        </w:rPr>
      </w:pPr>
    </w:p>
    <w:p w14:paraId="11B0ABCD" w14:textId="77777777" w:rsidR="00C86225" w:rsidRDefault="00C86225" w:rsidP="00C86225">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41BB8E52" w14:textId="77777777" w:rsidR="00C86225" w:rsidRDefault="00C86225" w:rsidP="00C86225">
      <w:pPr>
        <w:jc w:val="both"/>
      </w:pPr>
      <w:r>
        <w:rPr>
          <w:rFonts w:ascii="Arial" w:eastAsia="Arial" w:hAnsi="Arial" w:cs="Arial"/>
        </w:rPr>
        <w:t xml:space="preserve">Für die Nutzung von </w:t>
      </w:r>
      <w:proofErr w:type="spellStart"/>
      <w:r>
        <w:rPr>
          <w:rFonts w:ascii="Arial" w:eastAsia="Arial" w:hAnsi="Arial" w:cs="Arial"/>
        </w:rPr>
        <w:t>lexoffice</w:t>
      </w:r>
      <w:proofErr w:type="spellEnd"/>
      <w:r>
        <w:rPr>
          <w:rFonts w:ascii="Arial" w:eastAsia="Arial" w:hAnsi="Arial" w:cs="Arial"/>
        </w:rPr>
        <w:t xml:space="preserve"> benötigen Sie eine aktive Internetverbindung und einen Internetbrowser. </w:t>
      </w:r>
      <w:proofErr w:type="spellStart"/>
      <w:r>
        <w:rPr>
          <w:rFonts w:ascii="Arial" w:eastAsia="Arial" w:hAnsi="Arial" w:cs="Arial"/>
        </w:rPr>
        <w:t>lexoffice</w:t>
      </w:r>
      <w:proofErr w:type="spellEnd"/>
      <w:r>
        <w:rPr>
          <w:rFonts w:ascii="Arial" w:eastAsia="Arial" w:hAnsi="Arial" w:cs="Arial"/>
        </w:rPr>
        <w:t xml:space="preserve"> ist für die Verwendung mit aktuellen Versionen von Chrome, Safari, Firefox und Internet Explorer optimiert. </w:t>
      </w:r>
      <w:proofErr w:type="spellStart"/>
      <w:r>
        <w:rPr>
          <w:rFonts w:ascii="Arial" w:eastAsia="Arial" w:hAnsi="Arial" w:cs="Arial"/>
        </w:rPr>
        <w:t>lexoffice</w:t>
      </w:r>
      <w:proofErr w:type="spellEnd"/>
      <w:r>
        <w:rPr>
          <w:rFonts w:ascii="Arial" w:eastAsia="Arial" w:hAnsi="Arial" w:cs="Arial"/>
        </w:rPr>
        <w:t>-Apps sind ergänzend verfügbar für iOS und Android in den jeweiligen App-Stores.</w:t>
      </w:r>
    </w:p>
    <w:p w14:paraId="04D463A0" w14:textId="77777777" w:rsidR="00C861EC" w:rsidRPr="001A5BBD" w:rsidRDefault="00C861EC" w:rsidP="001A5BBD">
      <w:pPr>
        <w:rPr>
          <w:rFonts w:ascii="Arial" w:hAnsi="Arial" w:cs="Arial"/>
          <w:iCs/>
        </w:rPr>
      </w:pPr>
    </w:p>
    <w:sectPr w:rsidR="00C861EC" w:rsidRPr="001A5BBD" w:rsidSect="00C862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F96C" w14:textId="77777777" w:rsidR="00D4477A" w:rsidRDefault="00D4477A">
      <w:r>
        <w:separator/>
      </w:r>
    </w:p>
  </w:endnote>
  <w:endnote w:type="continuationSeparator" w:id="0">
    <w:p w14:paraId="7704B4F8" w14:textId="77777777" w:rsidR="00D4477A" w:rsidRDefault="00D4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itects Daughter">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9801" w14:textId="77777777" w:rsidR="00C86225" w:rsidRDefault="00C862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06F8" w14:textId="77777777" w:rsidR="00785452" w:rsidRDefault="00785452" w:rsidP="00C861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8610" w14:textId="77777777" w:rsidR="00C86225" w:rsidRDefault="00C86225" w:rsidP="00C86225">
    <w:pPr>
      <w:pStyle w:val="Fuzeile"/>
    </w:pPr>
    <w:r>
      <w:rPr>
        <w:noProof/>
      </w:rPr>
      <mc:AlternateContent>
        <mc:Choice Requires="wps">
          <w:drawing>
            <wp:anchor distT="0" distB="0" distL="114300" distR="114300" simplePos="0" relativeHeight="251662848" behindDoc="0" locked="0" layoutInCell="1" allowOverlap="1" wp14:anchorId="09905773" wp14:editId="017794BF">
              <wp:simplePos x="0" y="0"/>
              <wp:positionH relativeFrom="column">
                <wp:posOffset>0</wp:posOffset>
              </wp:positionH>
              <wp:positionV relativeFrom="paragraph">
                <wp:posOffset>-57785</wp:posOffset>
              </wp:positionV>
              <wp:extent cx="5715000" cy="0"/>
              <wp:effectExtent l="9525" t="8890" r="9525" b="1016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3CDF" id="Line 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0meujtoAAAAGAQAADwAAAAAAAAAAAAAAAAAJBAAAZHJzL2Rvd25yZXYueG1s&#10;UEsFBgAAAAAEAAQA8wAAABAFAAAAAA==&#10;"/>
          </w:pict>
        </mc:Fallback>
      </mc:AlternateContent>
    </w:r>
  </w:p>
  <w:tbl>
    <w:tblPr>
      <w:tblW w:w="0" w:type="auto"/>
      <w:tblLook w:val="04A0" w:firstRow="1" w:lastRow="0" w:firstColumn="1" w:lastColumn="0" w:noHBand="0" w:noVBand="1"/>
    </w:tblPr>
    <w:tblGrid>
      <w:gridCol w:w="3390"/>
      <w:gridCol w:w="2897"/>
      <w:gridCol w:w="3001"/>
    </w:tblGrid>
    <w:tr w:rsidR="00C86225" w:rsidRPr="00712FD1" w14:paraId="3E0D5A42" w14:textId="77777777" w:rsidTr="009816AC">
      <w:tc>
        <w:tcPr>
          <w:tcW w:w="3390" w:type="dxa"/>
          <w:shd w:val="clear" w:color="auto" w:fill="auto"/>
        </w:tcPr>
        <w:p w14:paraId="09F1F200" w14:textId="77777777" w:rsidR="00C86225" w:rsidRPr="001A02D8" w:rsidRDefault="00C86225" w:rsidP="00C86225">
          <w:pPr>
            <w:pStyle w:val="Fuzeile"/>
            <w:rPr>
              <w:rFonts w:ascii="Arial" w:hAnsi="Arial" w:cs="Arial"/>
              <w:sz w:val="18"/>
              <w:szCs w:val="18"/>
            </w:rPr>
          </w:pPr>
          <w:r>
            <w:rPr>
              <w:rFonts w:ascii="Arial" w:hAnsi="Arial" w:cs="Arial"/>
              <w:sz w:val="18"/>
              <w:szCs w:val="18"/>
            </w:rPr>
            <w:t>Ihr Firmenname</w:t>
          </w:r>
          <w:r w:rsidRPr="001A02D8">
            <w:rPr>
              <w:rFonts w:ascii="Arial" w:hAnsi="Arial" w:cs="Arial"/>
              <w:sz w:val="18"/>
              <w:szCs w:val="18"/>
            </w:rPr>
            <w:t xml:space="preserve"> GmbH</w:t>
          </w:r>
          <w:r w:rsidRPr="001A02D8">
            <w:rPr>
              <w:rFonts w:ascii="Arial" w:hAnsi="Arial" w:cs="Arial"/>
              <w:sz w:val="18"/>
              <w:szCs w:val="18"/>
            </w:rPr>
            <w:tab/>
          </w:r>
        </w:p>
        <w:p w14:paraId="21DDA9D7" w14:textId="77777777" w:rsidR="00C86225" w:rsidRPr="001A02D8" w:rsidRDefault="00C86225" w:rsidP="00C86225">
          <w:pPr>
            <w:pStyle w:val="Fuzeile"/>
            <w:rPr>
              <w:rFonts w:ascii="Arial" w:hAnsi="Arial" w:cs="Arial"/>
              <w:sz w:val="18"/>
              <w:szCs w:val="18"/>
            </w:rPr>
          </w:pPr>
          <w:r w:rsidRPr="001A02D8">
            <w:rPr>
              <w:rFonts w:ascii="Arial" w:hAnsi="Arial" w:cs="Arial"/>
              <w:sz w:val="18"/>
              <w:szCs w:val="18"/>
            </w:rPr>
            <w:t>Muster</w:t>
          </w:r>
          <w:r>
            <w:rPr>
              <w:rFonts w:ascii="Arial" w:hAnsi="Arial" w:cs="Arial"/>
              <w:sz w:val="18"/>
              <w:szCs w:val="18"/>
            </w:rPr>
            <w:t>weg</w:t>
          </w:r>
          <w:r w:rsidRPr="001A02D8">
            <w:rPr>
              <w:rFonts w:ascii="Arial" w:hAnsi="Arial" w:cs="Arial"/>
              <w:sz w:val="18"/>
              <w:szCs w:val="18"/>
            </w:rPr>
            <w:t xml:space="preserve"> 1</w:t>
          </w:r>
        </w:p>
        <w:p w14:paraId="4FC96DA7" w14:textId="77777777" w:rsidR="00C86225" w:rsidRPr="001A02D8" w:rsidRDefault="00C86225" w:rsidP="00C86225">
          <w:pPr>
            <w:pStyle w:val="Fuzeile"/>
            <w:rPr>
              <w:rFonts w:ascii="Arial" w:hAnsi="Arial" w:cs="Arial"/>
              <w:sz w:val="18"/>
              <w:szCs w:val="18"/>
            </w:rPr>
          </w:pPr>
          <w:r w:rsidRPr="001A02D8">
            <w:rPr>
              <w:rFonts w:ascii="Arial" w:hAnsi="Arial" w:cs="Arial"/>
              <w:sz w:val="18"/>
              <w:szCs w:val="18"/>
            </w:rPr>
            <w:t>12345 Musterstadt</w:t>
          </w:r>
        </w:p>
        <w:p w14:paraId="7D80839E" w14:textId="77777777" w:rsidR="00C86225" w:rsidRPr="001A02D8" w:rsidRDefault="00C86225" w:rsidP="00C86225">
          <w:pPr>
            <w:pStyle w:val="Fuzeile"/>
            <w:rPr>
              <w:rFonts w:ascii="Arial" w:hAnsi="Arial" w:cs="Arial"/>
              <w:sz w:val="18"/>
              <w:szCs w:val="18"/>
            </w:rPr>
          </w:pPr>
          <w:r w:rsidRPr="001A02D8">
            <w:rPr>
              <w:rFonts w:ascii="Arial" w:hAnsi="Arial" w:cs="Arial"/>
              <w:sz w:val="18"/>
              <w:szCs w:val="18"/>
            </w:rPr>
            <w:t>Deutschland</w:t>
          </w:r>
        </w:p>
      </w:tc>
      <w:tc>
        <w:tcPr>
          <w:tcW w:w="2897" w:type="dxa"/>
          <w:shd w:val="clear" w:color="auto" w:fill="auto"/>
        </w:tcPr>
        <w:p w14:paraId="46465070" w14:textId="77777777" w:rsidR="00C86225" w:rsidRPr="001A02D8" w:rsidRDefault="00C86225" w:rsidP="00C86225">
          <w:pPr>
            <w:pStyle w:val="Fuzeile"/>
            <w:rPr>
              <w:rFonts w:ascii="Arial" w:hAnsi="Arial" w:cs="Arial"/>
              <w:sz w:val="18"/>
              <w:szCs w:val="18"/>
              <w:lang w:val="en-US"/>
            </w:rPr>
          </w:pPr>
          <w:proofErr w:type="spellStart"/>
          <w:r>
            <w:rPr>
              <w:rFonts w:ascii="Arial" w:hAnsi="Arial" w:cs="Arial"/>
              <w:sz w:val="18"/>
              <w:szCs w:val="18"/>
              <w:lang w:val="en-US"/>
            </w:rPr>
            <w:t>Volksb</w:t>
          </w:r>
          <w:r w:rsidRPr="001A02D8">
            <w:rPr>
              <w:rFonts w:ascii="Arial" w:hAnsi="Arial" w:cs="Arial"/>
              <w:sz w:val="18"/>
              <w:szCs w:val="18"/>
              <w:lang w:val="en-US"/>
            </w:rPr>
            <w:t>ank</w:t>
          </w:r>
          <w:proofErr w:type="spellEnd"/>
          <w:r>
            <w:rPr>
              <w:rFonts w:ascii="Arial" w:hAnsi="Arial" w:cs="Arial"/>
              <w:sz w:val="18"/>
              <w:szCs w:val="18"/>
              <w:lang w:val="en-US"/>
            </w:rPr>
            <w:t xml:space="preserve"> </w:t>
          </w:r>
          <w:proofErr w:type="spellStart"/>
          <w:r>
            <w:rPr>
              <w:rFonts w:ascii="Arial" w:hAnsi="Arial" w:cs="Arial"/>
              <w:sz w:val="18"/>
              <w:szCs w:val="18"/>
              <w:lang w:val="en-US"/>
            </w:rPr>
            <w:t>Musterstadt</w:t>
          </w:r>
          <w:proofErr w:type="spellEnd"/>
        </w:p>
        <w:p w14:paraId="1288C543" w14:textId="77777777" w:rsidR="00C86225" w:rsidRPr="00F23485" w:rsidRDefault="00C86225" w:rsidP="00C86225">
          <w:pPr>
            <w:pStyle w:val="Fuzeile"/>
            <w:rPr>
              <w:rFonts w:ascii="Arial" w:hAnsi="Arial" w:cs="Arial"/>
              <w:sz w:val="14"/>
              <w:szCs w:val="14"/>
              <w:lang w:val="en-US"/>
            </w:rPr>
          </w:pPr>
          <w:r w:rsidRPr="00F23485">
            <w:rPr>
              <w:rFonts w:ascii="Arial" w:hAnsi="Arial" w:cs="Arial"/>
              <w:sz w:val="14"/>
              <w:szCs w:val="14"/>
              <w:lang w:val="en-US"/>
            </w:rPr>
            <w:t>IBAN: DE34 2330 0433 3401 1234 01</w:t>
          </w:r>
        </w:p>
        <w:p w14:paraId="24045663" w14:textId="77777777" w:rsidR="00C86225" w:rsidRPr="001A02D8" w:rsidRDefault="00C86225" w:rsidP="00C86225">
          <w:pPr>
            <w:pStyle w:val="Fuzeile"/>
            <w:rPr>
              <w:rFonts w:ascii="Arial" w:hAnsi="Arial" w:cs="Arial"/>
              <w:sz w:val="18"/>
              <w:szCs w:val="18"/>
              <w:lang w:val="en-US"/>
            </w:rPr>
          </w:pPr>
          <w:r w:rsidRPr="001A02D8">
            <w:rPr>
              <w:rFonts w:ascii="Arial" w:hAnsi="Arial" w:cs="Arial"/>
              <w:sz w:val="18"/>
              <w:szCs w:val="18"/>
              <w:lang w:val="en-US"/>
            </w:rPr>
            <w:t xml:space="preserve">BIC: </w:t>
          </w:r>
          <w:r>
            <w:rPr>
              <w:rFonts w:ascii="Arial" w:hAnsi="Arial" w:cs="Arial"/>
              <w:sz w:val="18"/>
              <w:szCs w:val="18"/>
              <w:lang w:val="en-US"/>
            </w:rPr>
            <w:t>GENODE61FR1</w:t>
          </w:r>
        </w:p>
        <w:p w14:paraId="5572CC89" w14:textId="77777777" w:rsidR="00C86225" w:rsidRPr="001A02D8" w:rsidRDefault="00C86225" w:rsidP="00C86225">
          <w:pPr>
            <w:pStyle w:val="Fuzeile"/>
            <w:rPr>
              <w:rFonts w:ascii="Arial" w:hAnsi="Arial" w:cs="Arial"/>
              <w:sz w:val="18"/>
              <w:szCs w:val="18"/>
              <w:lang w:val="en-US"/>
            </w:rPr>
          </w:pPr>
          <w:proofErr w:type="spellStart"/>
          <w:r w:rsidRPr="001A02D8">
            <w:rPr>
              <w:rFonts w:ascii="Arial" w:hAnsi="Arial" w:cs="Arial"/>
              <w:sz w:val="18"/>
              <w:szCs w:val="18"/>
              <w:lang w:val="en-US"/>
            </w:rPr>
            <w:t>USt</w:t>
          </w:r>
          <w:proofErr w:type="spellEnd"/>
          <w:r w:rsidRPr="001A02D8">
            <w:rPr>
              <w:rFonts w:ascii="Arial" w:hAnsi="Arial" w:cs="Arial"/>
              <w:sz w:val="18"/>
              <w:szCs w:val="18"/>
              <w:lang w:val="en-US"/>
            </w:rPr>
            <w:t>.-</w:t>
          </w:r>
          <w:proofErr w:type="spellStart"/>
          <w:r w:rsidRPr="001A02D8">
            <w:rPr>
              <w:rFonts w:ascii="Arial" w:hAnsi="Arial" w:cs="Arial"/>
              <w:sz w:val="18"/>
              <w:szCs w:val="18"/>
              <w:lang w:val="en-US"/>
            </w:rPr>
            <w:t>IdNr</w:t>
          </w:r>
          <w:proofErr w:type="spellEnd"/>
          <w:r w:rsidRPr="001A02D8">
            <w:rPr>
              <w:rFonts w:ascii="Arial" w:hAnsi="Arial" w:cs="Arial"/>
              <w:sz w:val="18"/>
              <w:szCs w:val="18"/>
              <w:lang w:val="en-US"/>
            </w:rPr>
            <w:t>.: DE123456789</w:t>
          </w:r>
        </w:p>
      </w:tc>
      <w:tc>
        <w:tcPr>
          <w:tcW w:w="3001" w:type="dxa"/>
          <w:shd w:val="clear" w:color="auto" w:fill="auto"/>
        </w:tcPr>
        <w:p w14:paraId="301D82EE" w14:textId="77777777" w:rsidR="00C86225" w:rsidRPr="001A02D8" w:rsidRDefault="00C86225" w:rsidP="00C86225">
          <w:pPr>
            <w:pStyle w:val="Fuzeile"/>
            <w:rPr>
              <w:rFonts w:ascii="Arial" w:hAnsi="Arial" w:cs="Arial"/>
              <w:sz w:val="18"/>
              <w:szCs w:val="18"/>
            </w:rPr>
          </w:pPr>
          <w:r w:rsidRPr="001A02D8">
            <w:rPr>
              <w:rFonts w:ascii="Arial" w:hAnsi="Arial" w:cs="Arial"/>
              <w:sz w:val="18"/>
              <w:szCs w:val="18"/>
            </w:rPr>
            <w:t xml:space="preserve">Tel.: </w:t>
          </w:r>
          <w:r>
            <w:rPr>
              <w:rFonts w:ascii="Arial" w:hAnsi="Arial" w:cs="Arial"/>
              <w:sz w:val="18"/>
              <w:szCs w:val="18"/>
            </w:rPr>
            <w:t>123 4567 8910</w:t>
          </w:r>
        </w:p>
        <w:p w14:paraId="7734B229" w14:textId="77777777" w:rsidR="00C86225" w:rsidRPr="001A02D8" w:rsidRDefault="00C86225" w:rsidP="00C86225">
          <w:pPr>
            <w:pStyle w:val="Fuzeile"/>
            <w:rPr>
              <w:rFonts w:ascii="Arial" w:hAnsi="Arial" w:cs="Arial"/>
              <w:sz w:val="18"/>
              <w:szCs w:val="18"/>
            </w:rPr>
          </w:pPr>
          <w:r w:rsidRPr="001A02D8">
            <w:rPr>
              <w:rFonts w:ascii="Arial" w:hAnsi="Arial" w:cs="Arial"/>
              <w:sz w:val="18"/>
              <w:szCs w:val="18"/>
            </w:rPr>
            <w:t>Fax: 0</w:t>
          </w:r>
          <w:r>
            <w:rPr>
              <w:rFonts w:ascii="Arial" w:hAnsi="Arial" w:cs="Arial"/>
              <w:sz w:val="18"/>
              <w:szCs w:val="18"/>
            </w:rPr>
            <w:t>19 8765 4321</w:t>
          </w:r>
        </w:p>
        <w:p w14:paraId="3BA3B699" w14:textId="77777777" w:rsidR="00C86225" w:rsidRPr="001A02D8" w:rsidRDefault="00C86225" w:rsidP="00C86225">
          <w:pPr>
            <w:pStyle w:val="Fuzeile"/>
            <w:rPr>
              <w:rFonts w:ascii="Arial" w:hAnsi="Arial" w:cs="Arial"/>
              <w:sz w:val="18"/>
              <w:szCs w:val="18"/>
            </w:rPr>
          </w:pPr>
          <w:r w:rsidRPr="001A02D8">
            <w:rPr>
              <w:rFonts w:ascii="Arial" w:hAnsi="Arial" w:cs="Arial"/>
              <w:sz w:val="18"/>
              <w:szCs w:val="18"/>
            </w:rPr>
            <w:t>E-Mail: info@</w:t>
          </w:r>
          <w:r>
            <w:rPr>
              <w:rFonts w:ascii="Arial" w:hAnsi="Arial" w:cs="Arial"/>
              <w:sz w:val="18"/>
              <w:szCs w:val="18"/>
            </w:rPr>
            <w:t>ihrfirmenname</w:t>
          </w:r>
          <w:r w:rsidRPr="001A02D8">
            <w:rPr>
              <w:rFonts w:ascii="Arial" w:hAnsi="Arial" w:cs="Arial"/>
              <w:sz w:val="18"/>
              <w:szCs w:val="18"/>
            </w:rPr>
            <w:t>.com</w:t>
          </w:r>
        </w:p>
        <w:p w14:paraId="12A0CE0C" w14:textId="77777777" w:rsidR="00C86225" w:rsidRPr="001A02D8" w:rsidRDefault="00C86225" w:rsidP="00C86225">
          <w:pPr>
            <w:pStyle w:val="Fuzeile"/>
            <w:rPr>
              <w:rFonts w:ascii="Arial" w:hAnsi="Arial" w:cs="Arial"/>
              <w:sz w:val="18"/>
              <w:szCs w:val="18"/>
            </w:rPr>
          </w:pPr>
          <w:r w:rsidRPr="001A02D8">
            <w:rPr>
              <w:rFonts w:ascii="Arial" w:hAnsi="Arial" w:cs="Arial"/>
              <w:sz w:val="18"/>
              <w:szCs w:val="18"/>
            </w:rPr>
            <w:t>Website: www.</w:t>
          </w:r>
          <w:r>
            <w:rPr>
              <w:rFonts w:ascii="Arial" w:hAnsi="Arial" w:cs="Arial"/>
              <w:sz w:val="18"/>
              <w:szCs w:val="18"/>
            </w:rPr>
            <w:t>ihrfirmenname</w:t>
          </w:r>
          <w:r w:rsidRPr="001A02D8">
            <w:rPr>
              <w:rFonts w:ascii="Arial" w:hAnsi="Arial" w:cs="Arial"/>
              <w:sz w:val="18"/>
              <w:szCs w:val="18"/>
            </w:rPr>
            <w:t>.com</w:t>
          </w:r>
        </w:p>
      </w:tc>
    </w:tr>
  </w:tbl>
  <w:p w14:paraId="4A922C9D" w14:textId="63921F2D" w:rsidR="00C86225" w:rsidRPr="00C86225" w:rsidRDefault="00C86225" w:rsidP="00C86225">
    <w:pPr>
      <w:widowControl w:val="0"/>
      <w:overflowPunct w:val="0"/>
      <w:autoSpaceDE w:val="0"/>
      <w:autoSpaceDN w:val="0"/>
      <w:adjustRightInd w:val="0"/>
      <w:spacing w:line="313" w:lineRule="auto"/>
      <w:rPr>
        <w:rFonts w:ascii="Helvetica" w:hAnsi="Helvetica"/>
      </w:rPr>
    </w:pPr>
    <w:r w:rsidRPr="00B832B7">
      <w:rPr>
        <w:rFonts w:ascii="Helvetica" w:hAnsi="Helvetica" w:cs="Arial"/>
        <w:sz w:val="13"/>
        <w:szCs w:val="13"/>
      </w:rPr>
      <w:t xml:space="preserve">Diese </w:t>
    </w:r>
    <w:r>
      <w:rPr>
        <w:rFonts w:ascii="Helvetica" w:hAnsi="Helvetica" w:cs="Arial"/>
        <w:sz w:val="13"/>
        <w:szCs w:val="13"/>
      </w:rPr>
      <w:t>Vorlage</w:t>
    </w:r>
    <w:r w:rsidRPr="00B832B7">
      <w:rPr>
        <w:rFonts w:ascii="Helvetica" w:hAnsi="Helvetica" w:cs="Arial"/>
        <w:sz w:val="13"/>
        <w:szCs w:val="13"/>
      </w:rPr>
      <w:t xml:space="preserve"> wurde erstellt von </w:t>
    </w:r>
    <w:hyperlink r:id="rId1" w:history="1">
      <w:r w:rsidRPr="00C178AD">
        <w:rPr>
          <w:rFonts w:ascii="Helvetica" w:hAnsi="Helvetica" w:cs="Arial"/>
          <w:color w:val="F79646" w:themeColor="accent6"/>
          <w:sz w:val="13"/>
          <w:szCs w:val="13"/>
          <w:u w:val="single"/>
        </w:rPr>
        <w:t>www.lexoffice.de/</w:t>
      </w:r>
    </w:hyperlink>
    <w:r w:rsidRPr="00B832B7">
      <w:rPr>
        <w:rFonts w:ascii="Helvetica" w:hAnsi="Helvetica" w:cs="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B0DB" w14:textId="77777777" w:rsidR="00D4477A" w:rsidRDefault="00D4477A">
      <w:r>
        <w:separator/>
      </w:r>
    </w:p>
  </w:footnote>
  <w:footnote w:type="continuationSeparator" w:id="0">
    <w:p w14:paraId="4D723B0E" w14:textId="77777777" w:rsidR="00D4477A" w:rsidRDefault="00D4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7241" w14:textId="77777777" w:rsidR="00C86225" w:rsidRDefault="00C862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6D02" w14:textId="475888B1" w:rsidR="003934A6" w:rsidRDefault="00CA3AE7" w:rsidP="00C86225">
    <w:pPr>
      <w:pStyle w:val="Kopfzeile"/>
      <w:jc w:val="right"/>
    </w:pPr>
    <w:r>
      <w:t xml:space="preserve">                                                                                                                            </w:t>
    </w:r>
    <w:r w:rsidR="00C86225">
      <w:rPr>
        <w:noProof/>
        <w:color w:val="000000"/>
      </w:rPr>
      <w:drawing>
        <wp:inline distT="0" distB="0" distL="114300" distR="114300" wp14:anchorId="2A80B94E" wp14:editId="2751B85C">
          <wp:extent cx="1676400" cy="44767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F56E" w14:textId="7C1D66B4" w:rsidR="00C86225" w:rsidRDefault="00C86225" w:rsidP="00C86225">
    <w:pPr>
      <w:pStyle w:val="Kopfzeile"/>
      <w:jc w:val="right"/>
    </w:pPr>
    <w:r>
      <w:rPr>
        <w:noProof/>
      </w:rPr>
      <w:drawing>
        <wp:inline distT="0" distB="0" distL="0" distR="0" wp14:anchorId="0EFA12E9" wp14:editId="2AB43084">
          <wp:extent cx="1028700" cy="381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91F"/>
    <w:multiLevelType w:val="multilevel"/>
    <w:tmpl w:val="A6385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580898"/>
    <w:multiLevelType w:val="hybridMultilevel"/>
    <w:tmpl w:val="D70C7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61200D"/>
    <w:multiLevelType w:val="multilevel"/>
    <w:tmpl w:val="B240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152381"/>
    <w:multiLevelType w:val="hybridMultilevel"/>
    <w:tmpl w:val="58FAEC1C"/>
    <w:lvl w:ilvl="0" w:tplc="06EE4D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974136"/>
    <w:multiLevelType w:val="multilevel"/>
    <w:tmpl w:val="01EC0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41930374-6514-45cc-afb6-9d59981202d3}"/>
  </w:docVars>
  <w:rsids>
    <w:rsidRoot w:val="008A1B71"/>
    <w:rsid w:val="00014FB0"/>
    <w:rsid w:val="000241EC"/>
    <w:rsid w:val="00061ED5"/>
    <w:rsid w:val="00065085"/>
    <w:rsid w:val="0008511A"/>
    <w:rsid w:val="00085163"/>
    <w:rsid w:val="000B0B40"/>
    <w:rsid w:val="000B2B2B"/>
    <w:rsid w:val="000C2ADE"/>
    <w:rsid w:val="000D2CBA"/>
    <w:rsid w:val="000E3FB8"/>
    <w:rsid w:val="000F4801"/>
    <w:rsid w:val="000F74E7"/>
    <w:rsid w:val="00106007"/>
    <w:rsid w:val="00123B34"/>
    <w:rsid w:val="00124B83"/>
    <w:rsid w:val="00141086"/>
    <w:rsid w:val="00191819"/>
    <w:rsid w:val="001A5BBD"/>
    <w:rsid w:val="001C3FB0"/>
    <w:rsid w:val="002065D3"/>
    <w:rsid w:val="00216B07"/>
    <w:rsid w:val="00276E4A"/>
    <w:rsid w:val="00285A03"/>
    <w:rsid w:val="002B62BF"/>
    <w:rsid w:val="002B7BC9"/>
    <w:rsid w:val="002C5C2F"/>
    <w:rsid w:val="002D7912"/>
    <w:rsid w:val="002F368F"/>
    <w:rsid w:val="0032409B"/>
    <w:rsid w:val="00327ED0"/>
    <w:rsid w:val="0033176A"/>
    <w:rsid w:val="00333430"/>
    <w:rsid w:val="00380889"/>
    <w:rsid w:val="003934A6"/>
    <w:rsid w:val="003C165F"/>
    <w:rsid w:val="003E156F"/>
    <w:rsid w:val="00402B85"/>
    <w:rsid w:val="004139B3"/>
    <w:rsid w:val="0042671F"/>
    <w:rsid w:val="004B69B3"/>
    <w:rsid w:val="004D41D4"/>
    <w:rsid w:val="004E11E7"/>
    <w:rsid w:val="00505AF6"/>
    <w:rsid w:val="00523323"/>
    <w:rsid w:val="0055602D"/>
    <w:rsid w:val="005B06E9"/>
    <w:rsid w:val="005C434E"/>
    <w:rsid w:val="005D68EC"/>
    <w:rsid w:val="005E7D85"/>
    <w:rsid w:val="005F59D0"/>
    <w:rsid w:val="00644A21"/>
    <w:rsid w:val="00651599"/>
    <w:rsid w:val="00666F12"/>
    <w:rsid w:val="006905BD"/>
    <w:rsid w:val="006B51DB"/>
    <w:rsid w:val="006B5A3D"/>
    <w:rsid w:val="006C64B2"/>
    <w:rsid w:val="006D1056"/>
    <w:rsid w:val="006E3766"/>
    <w:rsid w:val="0070107D"/>
    <w:rsid w:val="00701654"/>
    <w:rsid w:val="007532B1"/>
    <w:rsid w:val="00780201"/>
    <w:rsid w:val="00785452"/>
    <w:rsid w:val="007A17F9"/>
    <w:rsid w:val="007A37FC"/>
    <w:rsid w:val="007D1180"/>
    <w:rsid w:val="007D6733"/>
    <w:rsid w:val="008366CC"/>
    <w:rsid w:val="00842D49"/>
    <w:rsid w:val="008715AF"/>
    <w:rsid w:val="008A1B71"/>
    <w:rsid w:val="008E2B4C"/>
    <w:rsid w:val="009078E7"/>
    <w:rsid w:val="00910558"/>
    <w:rsid w:val="00920C81"/>
    <w:rsid w:val="009257C0"/>
    <w:rsid w:val="0095718F"/>
    <w:rsid w:val="0098078C"/>
    <w:rsid w:val="009863AE"/>
    <w:rsid w:val="00997A8F"/>
    <w:rsid w:val="009A5C8C"/>
    <w:rsid w:val="00A03A65"/>
    <w:rsid w:val="00A61815"/>
    <w:rsid w:val="00A735DA"/>
    <w:rsid w:val="00A76DD4"/>
    <w:rsid w:val="00AA16B4"/>
    <w:rsid w:val="00AA6918"/>
    <w:rsid w:val="00AB612B"/>
    <w:rsid w:val="00B0267D"/>
    <w:rsid w:val="00B331DF"/>
    <w:rsid w:val="00B45BB8"/>
    <w:rsid w:val="00B60C47"/>
    <w:rsid w:val="00B60FA6"/>
    <w:rsid w:val="00B62668"/>
    <w:rsid w:val="00B642C3"/>
    <w:rsid w:val="00B772EA"/>
    <w:rsid w:val="00B77423"/>
    <w:rsid w:val="00B832B7"/>
    <w:rsid w:val="00BC0F78"/>
    <w:rsid w:val="00BC16F3"/>
    <w:rsid w:val="00C178AD"/>
    <w:rsid w:val="00C33584"/>
    <w:rsid w:val="00C63FFF"/>
    <w:rsid w:val="00C715AF"/>
    <w:rsid w:val="00C7374C"/>
    <w:rsid w:val="00C861EC"/>
    <w:rsid w:val="00C86225"/>
    <w:rsid w:val="00CA2ECB"/>
    <w:rsid w:val="00CA3AE7"/>
    <w:rsid w:val="00D136B1"/>
    <w:rsid w:val="00D13EC8"/>
    <w:rsid w:val="00D33FAB"/>
    <w:rsid w:val="00D4477A"/>
    <w:rsid w:val="00D46357"/>
    <w:rsid w:val="00D50433"/>
    <w:rsid w:val="00DA77A6"/>
    <w:rsid w:val="00DB2D21"/>
    <w:rsid w:val="00E10EDA"/>
    <w:rsid w:val="00E1330F"/>
    <w:rsid w:val="00E30E08"/>
    <w:rsid w:val="00E348AB"/>
    <w:rsid w:val="00ED4CA8"/>
    <w:rsid w:val="00ED4E32"/>
    <w:rsid w:val="00EF6D7F"/>
    <w:rsid w:val="00F06258"/>
    <w:rsid w:val="00F1381E"/>
    <w:rsid w:val="00F22D80"/>
    <w:rsid w:val="00F23485"/>
    <w:rsid w:val="00F2718D"/>
    <w:rsid w:val="00F618CD"/>
    <w:rsid w:val="00F87BF8"/>
    <w:rsid w:val="00F92363"/>
    <w:rsid w:val="00F94A57"/>
    <w:rsid w:val="00FB19DC"/>
    <w:rsid w:val="00FD0C9A"/>
    <w:rsid w:val="00FE1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3E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1B71"/>
    <w:pPr>
      <w:tabs>
        <w:tab w:val="center" w:pos="4536"/>
        <w:tab w:val="right" w:pos="9072"/>
      </w:tabs>
    </w:pPr>
  </w:style>
  <w:style w:type="paragraph" w:styleId="Fuzeile">
    <w:name w:val="footer"/>
    <w:basedOn w:val="Standard"/>
    <w:link w:val="FuzeileZchn"/>
    <w:uiPriority w:val="99"/>
    <w:rsid w:val="008A1B71"/>
    <w:pPr>
      <w:tabs>
        <w:tab w:val="center" w:pos="4536"/>
        <w:tab w:val="right" w:pos="9072"/>
      </w:tabs>
    </w:pPr>
  </w:style>
  <w:style w:type="table" w:styleId="Tabellenraster">
    <w:name w:val="Table Grid"/>
    <w:basedOn w:val="NormaleTabelle"/>
    <w:rsid w:val="0038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4B83"/>
    <w:rPr>
      <w:color w:val="0000FF"/>
      <w:u w:val="single"/>
    </w:rPr>
  </w:style>
  <w:style w:type="paragraph" w:styleId="Listenabsatz">
    <w:name w:val="List Paragraph"/>
    <w:basedOn w:val="Standard"/>
    <w:uiPriority w:val="34"/>
    <w:qFormat/>
    <w:rsid w:val="00124B83"/>
    <w:pPr>
      <w:ind w:left="720"/>
      <w:contextualSpacing/>
    </w:pPr>
  </w:style>
  <w:style w:type="paragraph" w:styleId="Sprechblasentext">
    <w:name w:val="Balloon Text"/>
    <w:basedOn w:val="Standard"/>
    <w:link w:val="SprechblasentextZchn"/>
    <w:semiHidden/>
    <w:unhideWhenUsed/>
    <w:rsid w:val="004139B3"/>
    <w:rPr>
      <w:rFonts w:ascii="Tahoma" w:hAnsi="Tahoma" w:cs="Tahoma"/>
      <w:sz w:val="16"/>
      <w:szCs w:val="16"/>
    </w:rPr>
  </w:style>
  <w:style w:type="character" w:customStyle="1" w:styleId="SprechblasentextZchn">
    <w:name w:val="Sprechblasentext Zchn"/>
    <w:basedOn w:val="Absatz-Standardschriftart"/>
    <w:link w:val="Sprechblasentext"/>
    <w:semiHidden/>
    <w:rsid w:val="004139B3"/>
    <w:rPr>
      <w:rFonts w:ascii="Tahoma" w:hAnsi="Tahoma" w:cs="Tahoma"/>
      <w:sz w:val="16"/>
      <w:szCs w:val="16"/>
    </w:rPr>
  </w:style>
  <w:style w:type="character" w:customStyle="1" w:styleId="FuzeileZchn">
    <w:name w:val="Fußzeile Zchn"/>
    <w:basedOn w:val="Absatz-Standardschriftart"/>
    <w:link w:val="Fuzeile"/>
    <w:uiPriority w:val="99"/>
    <w:rsid w:val="00C861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lexoffic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1038</Words>
  <Characters>6544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2019-02-28T14:35:00Z</dcterms:created>
  <dcterms:modified xsi:type="dcterms:W3CDTF">2022-10-12T14:28:00Z</dcterms:modified>
</cp:coreProperties>
</file>