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A3E5F" w14:textId="238C5D35" w:rsidR="008A1B71" w:rsidRDefault="008A1B71"/>
    <w:p w14:paraId="52077889" w14:textId="77777777" w:rsidR="008A1B71" w:rsidRPr="008A1B71" w:rsidRDefault="008A1B71" w:rsidP="008A1B71"/>
    <w:p w14:paraId="03A7F830" w14:textId="77777777" w:rsidR="008A1B71" w:rsidRPr="008A1B71" w:rsidRDefault="008A1B71" w:rsidP="008A1B71"/>
    <w:p w14:paraId="5DE909CD" w14:textId="77777777" w:rsidR="008A1B71" w:rsidRPr="008A1B71" w:rsidRDefault="004139B3" w:rsidP="008A1B7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6778E0C9" wp14:editId="6FCD375C">
                <wp:simplePos x="0" y="0"/>
                <wp:positionH relativeFrom="page">
                  <wp:posOffset>781050</wp:posOffset>
                </wp:positionH>
                <wp:positionV relativeFrom="page">
                  <wp:posOffset>1752600</wp:posOffset>
                </wp:positionV>
                <wp:extent cx="3409950" cy="1238250"/>
                <wp:effectExtent l="0" t="0" r="0" b="0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81710" w14:textId="2C16C37D" w:rsidR="00B0267D" w:rsidRPr="00B0267D" w:rsidRDefault="00B0267D" w:rsidP="00B0267D">
                            <w:pPr>
                              <w:rPr>
                                <w:rFonts w:ascii="Arial" w:hAnsi="Arial" w:cs="Arial"/>
                                <w:color w:val="F79646" w:themeColor="accent6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0267D">
                              <w:rPr>
                                <w:rFonts w:ascii="Arial" w:hAnsi="Arial" w:cs="Arial"/>
                                <w:color w:val="F79646" w:themeColor="accent6"/>
                                <w:sz w:val="16"/>
                                <w:szCs w:val="16"/>
                                <w:u w:val="single"/>
                              </w:rPr>
                              <w:t>Ihr Firmenname GmbH, Musterweg 1, 12345 Musterstadt</w:t>
                            </w:r>
                            <w:r w:rsidR="00BC0F78">
                              <w:rPr>
                                <w:rFonts w:ascii="Arial" w:hAnsi="Arial" w:cs="Arial"/>
                                <w:color w:val="F79646" w:themeColor="accent6"/>
                                <w:sz w:val="16"/>
                                <w:szCs w:val="16"/>
                                <w:u w:val="single"/>
                              </w:rPr>
                              <w:t>, Deutschland</w:t>
                            </w:r>
                          </w:p>
                          <w:p w14:paraId="5D8AE58B" w14:textId="77777777" w:rsidR="004139B3" w:rsidRPr="00712FD1" w:rsidRDefault="004139B3" w:rsidP="00BC2DE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494F5D1" w14:textId="77777777" w:rsidR="004139B3" w:rsidRPr="00712FD1" w:rsidRDefault="004139B3" w:rsidP="00BC2DE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B68157E" w14:textId="136A9093" w:rsidR="00EF6D7F" w:rsidRDefault="00EF6D7F" w:rsidP="00BC2DE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Kunden GmbH &amp; Co. KG</w:t>
                            </w:r>
                          </w:p>
                          <w:p w14:paraId="51A7111E" w14:textId="77ADC35E" w:rsidR="004139B3" w:rsidRPr="00442B35" w:rsidRDefault="00E10EDA" w:rsidP="00BC2DE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Herr </w:t>
                            </w:r>
                            <w:r w:rsidR="004139B3" w:rsidRPr="00442B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Max Mustermann</w:t>
                            </w:r>
                          </w:p>
                          <w:p w14:paraId="11487C99" w14:textId="198E8E78" w:rsidR="004139B3" w:rsidRPr="00442B35" w:rsidRDefault="004139B3" w:rsidP="00BC2DE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42B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Muster</w:t>
                            </w:r>
                            <w:r w:rsidR="00E10E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str. 1</w:t>
                            </w:r>
                          </w:p>
                          <w:p w14:paraId="24E0C51D" w14:textId="0E6A27A8" w:rsidR="004139B3" w:rsidRPr="00442B35" w:rsidRDefault="004139B3" w:rsidP="00BC2DE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42B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r w:rsidR="00E10E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2345</w:t>
                            </w:r>
                            <w:r w:rsidRPr="00442B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Muster</w:t>
                            </w:r>
                            <w:r w:rsidR="00666F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stadt</w:t>
                            </w:r>
                          </w:p>
                          <w:p w14:paraId="5DF6A09B" w14:textId="29D94EAA" w:rsidR="004139B3" w:rsidRPr="00442B35" w:rsidRDefault="00B331D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</w:t>
                            </w:r>
                            <w:r w:rsidR="00061ED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78E0C9" id="_x0000_t202" coordsize="21600,21600" o:spt="202" path="m,l,21600r21600,l21600,xe">
                <v:stroke joinstyle="miter"/>
                <v:path gradientshapeok="t" o:connecttype="rect"/>
              </v:shapetype>
              <v:shape id="Textfeld 23" o:spid="_x0000_s1026" type="#_x0000_t202" style="position:absolute;margin-left:61.5pt;margin-top:138pt;width:268.5pt;height:97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" stroked="f">
                <v:textbox>
                  <w:txbxContent>
                    <w:p w14:paraId="2F381710" w14:textId="2C16C37D" w:rsidR="00B0267D" w:rsidRPr="00B0267D" w:rsidRDefault="00B0267D" w:rsidP="00B0267D">
                      <w:pPr>
                        <w:rPr>
                          <w:rFonts w:ascii="Arial" w:hAnsi="Arial" w:cs="Arial"/>
                          <w:color w:val="F79646" w:themeColor="accent6"/>
                          <w:sz w:val="16"/>
                          <w:szCs w:val="16"/>
                          <w:u w:val="single"/>
                        </w:rPr>
                      </w:pPr>
                      <w:r w:rsidRPr="00B0267D">
                        <w:rPr>
                          <w:rFonts w:ascii="Arial" w:hAnsi="Arial" w:cs="Arial"/>
                          <w:color w:val="F79646" w:themeColor="accent6"/>
                          <w:sz w:val="16"/>
                          <w:szCs w:val="16"/>
                          <w:u w:val="single"/>
                        </w:rPr>
                        <w:t>Ihr Firmenname GmbH, Musterweg 1, 12345 Musterstadt</w:t>
                      </w:r>
                      <w:r w:rsidR="00BC0F78">
                        <w:rPr>
                          <w:rFonts w:ascii="Arial" w:hAnsi="Arial" w:cs="Arial"/>
                          <w:color w:val="F79646" w:themeColor="accent6"/>
                          <w:sz w:val="16"/>
                          <w:szCs w:val="16"/>
                          <w:u w:val="single"/>
                        </w:rPr>
                        <w:t>, Deutschland</w:t>
                      </w:r>
                    </w:p>
                    <w:p w14:paraId="5D8AE58B" w14:textId="77777777" w:rsidR="004139B3" w:rsidRPr="00712FD1" w:rsidRDefault="004139B3" w:rsidP="00BC2DE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494F5D1" w14:textId="77777777" w:rsidR="004139B3" w:rsidRPr="00712FD1" w:rsidRDefault="004139B3" w:rsidP="00BC2DE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B68157E" w14:textId="136A9093" w:rsidR="00EF6D7F" w:rsidRDefault="00EF6D7F" w:rsidP="00BC2DE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Kunden GmbH &amp; Co. KG</w:t>
                      </w:r>
                    </w:p>
                    <w:p w14:paraId="51A7111E" w14:textId="77ADC35E" w:rsidR="004139B3" w:rsidRPr="00442B35" w:rsidRDefault="00E10EDA" w:rsidP="00BC2DE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Herr </w:t>
                      </w:r>
                      <w:r w:rsidR="004139B3" w:rsidRPr="00442B35">
                        <w:rPr>
                          <w:rFonts w:ascii="Arial" w:hAnsi="Arial" w:cs="Arial"/>
                          <w:sz w:val="22"/>
                          <w:szCs w:val="22"/>
                        </w:rPr>
                        <w:t>Max Mustermann</w:t>
                      </w:r>
                    </w:p>
                    <w:p w14:paraId="11487C99" w14:textId="198E8E78" w:rsidR="004139B3" w:rsidRPr="00442B35" w:rsidRDefault="004139B3" w:rsidP="00BC2DE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42B35">
                        <w:rPr>
                          <w:rFonts w:ascii="Arial" w:hAnsi="Arial" w:cs="Arial"/>
                          <w:sz w:val="22"/>
                          <w:szCs w:val="22"/>
                        </w:rPr>
                        <w:t>Muster</w:t>
                      </w:r>
                      <w:r w:rsidR="00E10EDA">
                        <w:rPr>
                          <w:rFonts w:ascii="Arial" w:hAnsi="Arial" w:cs="Arial"/>
                          <w:sz w:val="22"/>
                          <w:szCs w:val="22"/>
                        </w:rPr>
                        <w:t>str. 1</w:t>
                      </w:r>
                    </w:p>
                    <w:p w14:paraId="24E0C51D" w14:textId="0E6A27A8" w:rsidR="004139B3" w:rsidRPr="00442B35" w:rsidRDefault="004139B3" w:rsidP="00BC2DE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42B35">
                        <w:rPr>
                          <w:rFonts w:ascii="Arial" w:hAnsi="Arial" w:cs="Arial"/>
                          <w:sz w:val="22"/>
                          <w:szCs w:val="22"/>
                        </w:rPr>
                        <w:t>1</w:t>
                      </w:r>
                      <w:r w:rsidR="00E10EDA">
                        <w:rPr>
                          <w:rFonts w:ascii="Arial" w:hAnsi="Arial" w:cs="Arial"/>
                          <w:sz w:val="22"/>
                          <w:szCs w:val="22"/>
                        </w:rPr>
                        <w:t>2345</w:t>
                      </w:r>
                      <w:r w:rsidRPr="00442B3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Muster</w:t>
                      </w:r>
                      <w:r w:rsidR="00666F12">
                        <w:rPr>
                          <w:rFonts w:ascii="Arial" w:hAnsi="Arial" w:cs="Arial"/>
                          <w:sz w:val="22"/>
                          <w:szCs w:val="22"/>
                        </w:rPr>
                        <w:t>stadt</w:t>
                      </w:r>
                    </w:p>
                    <w:p w14:paraId="5DF6A09B" w14:textId="29D94EAA" w:rsidR="004139B3" w:rsidRPr="00442B35" w:rsidRDefault="00B331D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</w:t>
                      </w:r>
                      <w:r w:rsidR="00061ED5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97C478E" w14:textId="77777777" w:rsidR="008A1B71" w:rsidRPr="008A1B71" w:rsidRDefault="00F2718D" w:rsidP="008A1B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7059B9" wp14:editId="3DA7DF8E">
                <wp:simplePos x="0" y="0"/>
                <wp:positionH relativeFrom="column">
                  <wp:posOffset>3948430</wp:posOffset>
                </wp:positionH>
                <wp:positionV relativeFrom="paragraph">
                  <wp:posOffset>46990</wp:posOffset>
                </wp:positionV>
                <wp:extent cx="1981200" cy="1371600"/>
                <wp:effectExtent l="0" t="0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F14DC" w14:textId="21D717D8" w:rsidR="00FE1EA2" w:rsidRPr="00B60C47" w:rsidRDefault="00523323" w:rsidP="008A1B71">
                            <w:pPr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</w:pPr>
                            <w:r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>Ihr Firmenname</w:t>
                            </w:r>
                            <w:r w:rsidR="00F2718D"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 xml:space="preserve"> GmbH</w:t>
                            </w:r>
                          </w:p>
                          <w:p w14:paraId="0430104C" w14:textId="0D4DB695" w:rsidR="008A1B71" w:rsidRPr="00B60C47" w:rsidRDefault="00F2718D" w:rsidP="008A1B71">
                            <w:pPr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</w:pPr>
                            <w:r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>Muster</w:t>
                            </w:r>
                            <w:r w:rsidR="00523323"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>weg</w:t>
                            </w:r>
                            <w:r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 xml:space="preserve"> 1</w:t>
                            </w:r>
                          </w:p>
                          <w:p w14:paraId="7DC06937" w14:textId="5A19D50C" w:rsidR="00061ED5" w:rsidRDefault="00785452" w:rsidP="008A1B71">
                            <w:pPr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</w:pPr>
                            <w:r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 xml:space="preserve">12345 </w:t>
                            </w:r>
                            <w:r w:rsidR="00842D49"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>M</w:t>
                            </w:r>
                            <w:r w:rsidR="00F2718D"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>usterstadt</w:t>
                            </w:r>
                          </w:p>
                          <w:p w14:paraId="653405BD" w14:textId="076E48A3" w:rsidR="00061ED5" w:rsidRPr="00B60C47" w:rsidRDefault="00061ED5" w:rsidP="008A1B71">
                            <w:pPr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>Deutschland</w:t>
                            </w:r>
                          </w:p>
                          <w:p w14:paraId="3C81E042" w14:textId="77777777" w:rsidR="00785452" w:rsidRPr="00B60C47" w:rsidRDefault="00785452" w:rsidP="008A1B71">
                            <w:pPr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</w:pPr>
                          </w:p>
                          <w:p w14:paraId="5D851E0A" w14:textId="614F3A07" w:rsidR="008A1B71" w:rsidRPr="00B60C47" w:rsidRDefault="008A1B71" w:rsidP="008A1B71">
                            <w:pPr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</w:pPr>
                            <w:r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 xml:space="preserve">Tel.: </w:t>
                            </w:r>
                            <w:r w:rsidR="00B642C3"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>123</w:t>
                            </w:r>
                            <w:r w:rsidR="00F2718D"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642C3"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>4567</w:t>
                            </w:r>
                            <w:r w:rsidR="00F2718D"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642C3"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>8910</w:t>
                            </w:r>
                          </w:p>
                          <w:p w14:paraId="56DE4C35" w14:textId="6F0D38E4" w:rsidR="008A1B71" w:rsidRPr="00B60C47" w:rsidRDefault="008A1B71" w:rsidP="008A1B71">
                            <w:pPr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</w:pPr>
                            <w:r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r w:rsidRPr="00B60C47">
                              <w:rPr>
                                <w:rFonts w:ascii="Arial" w:hAnsi="Arial" w:cs="Arial"/>
                                <w:color w:val="F79646" w:themeColor="accent6"/>
                                <w:sz w:val="18"/>
                                <w:szCs w:val="18"/>
                              </w:rPr>
                              <w:t>info@</w:t>
                            </w:r>
                            <w:r w:rsidR="00B642C3" w:rsidRPr="00B60C47">
                              <w:rPr>
                                <w:rFonts w:ascii="Arial" w:hAnsi="Arial" w:cs="Arial"/>
                                <w:color w:val="F79646" w:themeColor="accent6"/>
                                <w:sz w:val="18"/>
                                <w:szCs w:val="18"/>
                              </w:rPr>
                              <w:t>ihrfirmenname</w:t>
                            </w:r>
                            <w:r w:rsidR="00F2718D" w:rsidRPr="00B60C47">
                              <w:rPr>
                                <w:rFonts w:ascii="Arial" w:hAnsi="Arial" w:cs="Arial"/>
                                <w:color w:val="F79646" w:themeColor="accent6"/>
                                <w:sz w:val="18"/>
                                <w:szCs w:val="18"/>
                              </w:rPr>
                              <w:t>.com</w:t>
                            </w:r>
                          </w:p>
                          <w:p w14:paraId="291E80A5" w14:textId="53495884" w:rsidR="008A1B71" w:rsidRPr="00B60C47" w:rsidRDefault="00F2718D" w:rsidP="008A1B71">
                            <w:pPr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</w:pPr>
                            <w:r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>Website</w:t>
                            </w:r>
                            <w:r w:rsidR="008A1B71"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8A1B71" w:rsidRPr="00B60C47">
                              <w:rPr>
                                <w:rFonts w:ascii="Arial" w:hAnsi="Arial" w:cs="Arial"/>
                                <w:color w:val="F79646" w:themeColor="accent6"/>
                                <w:sz w:val="16"/>
                                <w:szCs w:val="16"/>
                              </w:rPr>
                              <w:t>www.</w:t>
                            </w:r>
                            <w:r w:rsidR="000E3FB8" w:rsidRPr="00B60C47">
                              <w:rPr>
                                <w:rFonts w:ascii="Arial" w:hAnsi="Arial" w:cs="Arial"/>
                                <w:color w:val="F79646" w:themeColor="accent6"/>
                                <w:sz w:val="16"/>
                                <w:szCs w:val="16"/>
                              </w:rPr>
                              <w:t>ihrfirmenname</w:t>
                            </w:r>
                            <w:r w:rsidRPr="00B60C47">
                              <w:rPr>
                                <w:rFonts w:ascii="Arial" w:hAnsi="Arial" w:cs="Arial"/>
                                <w:color w:val="F79646" w:themeColor="accent6"/>
                                <w:sz w:val="16"/>
                                <w:szCs w:val="16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059B9" id="Text Box 3" o:spid="_x0000_s1027" type="#_x0000_t202" style="position:absolute;margin-left:310.9pt;margin-top:3.7pt;width:156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" filled="f" stroked="f">
                <v:textbox>
                  <w:txbxContent>
                    <w:p w14:paraId="37DF14DC" w14:textId="21D717D8" w:rsidR="00FE1EA2" w:rsidRPr="00B60C47" w:rsidRDefault="00523323" w:rsidP="008A1B71">
                      <w:pPr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</w:pPr>
                      <w:r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>Ihr Firmenname</w:t>
                      </w:r>
                      <w:r w:rsidR="00F2718D"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 xml:space="preserve"> GmbH</w:t>
                      </w:r>
                    </w:p>
                    <w:p w14:paraId="0430104C" w14:textId="0D4DB695" w:rsidR="008A1B71" w:rsidRPr="00B60C47" w:rsidRDefault="00F2718D" w:rsidP="008A1B71">
                      <w:pPr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</w:pPr>
                      <w:r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>Muster</w:t>
                      </w:r>
                      <w:r w:rsidR="00523323"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>weg</w:t>
                      </w:r>
                      <w:r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 xml:space="preserve"> 1</w:t>
                      </w:r>
                    </w:p>
                    <w:p w14:paraId="7DC06937" w14:textId="5A19D50C" w:rsidR="00061ED5" w:rsidRDefault="00785452" w:rsidP="008A1B71">
                      <w:pPr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</w:pPr>
                      <w:r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 xml:space="preserve">12345 </w:t>
                      </w:r>
                      <w:r w:rsidR="00842D49"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>M</w:t>
                      </w:r>
                      <w:r w:rsidR="00F2718D"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>usterstadt</w:t>
                      </w:r>
                    </w:p>
                    <w:p w14:paraId="653405BD" w14:textId="076E48A3" w:rsidR="00061ED5" w:rsidRPr="00B60C47" w:rsidRDefault="00061ED5" w:rsidP="008A1B71">
                      <w:pPr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>Deutschland</w:t>
                      </w:r>
                    </w:p>
                    <w:p w14:paraId="3C81E042" w14:textId="77777777" w:rsidR="00785452" w:rsidRPr="00B60C47" w:rsidRDefault="00785452" w:rsidP="008A1B71">
                      <w:pPr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</w:pPr>
                    </w:p>
                    <w:p w14:paraId="5D851E0A" w14:textId="614F3A07" w:rsidR="008A1B71" w:rsidRPr="00B60C47" w:rsidRDefault="008A1B71" w:rsidP="008A1B71">
                      <w:pPr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</w:pPr>
                      <w:r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 xml:space="preserve">Tel.: </w:t>
                      </w:r>
                      <w:r w:rsidR="00B642C3"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>123</w:t>
                      </w:r>
                      <w:r w:rsidR="00F2718D"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 xml:space="preserve"> </w:t>
                      </w:r>
                      <w:r w:rsidR="00B642C3"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>4567</w:t>
                      </w:r>
                      <w:r w:rsidR="00F2718D"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 xml:space="preserve"> </w:t>
                      </w:r>
                      <w:r w:rsidR="00B642C3"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>8910</w:t>
                      </w:r>
                    </w:p>
                    <w:p w14:paraId="56DE4C35" w14:textId="6F0D38E4" w:rsidR="008A1B71" w:rsidRPr="00B60C47" w:rsidRDefault="008A1B71" w:rsidP="008A1B71">
                      <w:pPr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</w:pPr>
                      <w:r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 xml:space="preserve">E-Mail: </w:t>
                      </w:r>
                      <w:r w:rsidRPr="00B60C47">
                        <w:rPr>
                          <w:rFonts w:ascii="Arial" w:hAnsi="Arial" w:cs="Arial"/>
                          <w:color w:val="F79646" w:themeColor="accent6"/>
                          <w:sz w:val="18"/>
                          <w:szCs w:val="18"/>
                        </w:rPr>
                        <w:t>info@</w:t>
                      </w:r>
                      <w:r w:rsidR="00B642C3" w:rsidRPr="00B60C47">
                        <w:rPr>
                          <w:rFonts w:ascii="Arial" w:hAnsi="Arial" w:cs="Arial"/>
                          <w:color w:val="F79646" w:themeColor="accent6"/>
                          <w:sz w:val="18"/>
                          <w:szCs w:val="18"/>
                        </w:rPr>
                        <w:t>ihrfirmenname</w:t>
                      </w:r>
                      <w:r w:rsidR="00F2718D" w:rsidRPr="00B60C47">
                        <w:rPr>
                          <w:rFonts w:ascii="Arial" w:hAnsi="Arial" w:cs="Arial"/>
                          <w:color w:val="F79646" w:themeColor="accent6"/>
                          <w:sz w:val="18"/>
                          <w:szCs w:val="18"/>
                        </w:rPr>
                        <w:t>.com</w:t>
                      </w:r>
                    </w:p>
                    <w:p w14:paraId="291E80A5" w14:textId="53495884" w:rsidR="008A1B71" w:rsidRPr="00B60C47" w:rsidRDefault="00F2718D" w:rsidP="008A1B71">
                      <w:pPr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</w:pPr>
                      <w:r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>Website</w:t>
                      </w:r>
                      <w:r w:rsidR="008A1B71"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 xml:space="preserve">: </w:t>
                      </w:r>
                      <w:r w:rsidR="008A1B71" w:rsidRPr="00B60C47">
                        <w:rPr>
                          <w:rFonts w:ascii="Arial" w:hAnsi="Arial" w:cs="Arial"/>
                          <w:color w:val="F79646" w:themeColor="accent6"/>
                          <w:sz w:val="16"/>
                          <w:szCs w:val="16"/>
                        </w:rPr>
                        <w:t>www.</w:t>
                      </w:r>
                      <w:r w:rsidR="000E3FB8" w:rsidRPr="00B60C47">
                        <w:rPr>
                          <w:rFonts w:ascii="Arial" w:hAnsi="Arial" w:cs="Arial"/>
                          <w:color w:val="F79646" w:themeColor="accent6"/>
                          <w:sz w:val="16"/>
                          <w:szCs w:val="16"/>
                        </w:rPr>
                        <w:t>ihrfirmenname</w:t>
                      </w:r>
                      <w:r w:rsidRPr="00B60C47">
                        <w:rPr>
                          <w:rFonts w:ascii="Arial" w:hAnsi="Arial" w:cs="Arial"/>
                          <w:color w:val="F79646" w:themeColor="accent6"/>
                          <w:sz w:val="16"/>
                          <w:szCs w:val="16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</w:p>
    <w:p w14:paraId="123A094B" w14:textId="77777777" w:rsidR="008A1B71" w:rsidRPr="008A1B71" w:rsidRDefault="008A1B71" w:rsidP="008A1B71"/>
    <w:p w14:paraId="5783436F" w14:textId="77777777" w:rsidR="008A1B71" w:rsidRPr="008A1B71" w:rsidRDefault="008A1B71" w:rsidP="008A1B71"/>
    <w:p w14:paraId="61BED436" w14:textId="77777777" w:rsidR="008A1B71" w:rsidRPr="008A1B71" w:rsidRDefault="008A1B71" w:rsidP="008A1B71"/>
    <w:p w14:paraId="70E0021E" w14:textId="77777777" w:rsidR="008A1B71" w:rsidRPr="008A1B71" w:rsidRDefault="008A1B71" w:rsidP="008A1B71"/>
    <w:p w14:paraId="5CBE2551" w14:textId="77777777" w:rsidR="008A1B71" w:rsidRPr="008A1B71" w:rsidRDefault="008A1B71" w:rsidP="008A1B71"/>
    <w:p w14:paraId="05AA8E57" w14:textId="3F685BB5" w:rsidR="008A1B71" w:rsidRDefault="008A1B71" w:rsidP="008A1B71"/>
    <w:p w14:paraId="7B234105" w14:textId="11AD4FB7" w:rsidR="004139B3" w:rsidRDefault="004139B3" w:rsidP="008A1B71"/>
    <w:p w14:paraId="73C82797" w14:textId="77777777" w:rsidR="008A1B71" w:rsidRPr="008A1B71" w:rsidRDefault="008A1B71" w:rsidP="008A1B71"/>
    <w:p w14:paraId="60A3B162" w14:textId="0691BD27" w:rsidR="008A1B71" w:rsidRPr="008A1B71" w:rsidRDefault="008A1B71" w:rsidP="008A1B71"/>
    <w:tbl>
      <w:tblPr>
        <w:tblpPr w:leftFromText="141" w:rightFromText="141" w:vertAnchor="text" w:horzAnchor="margin" w:tblpY="4"/>
        <w:tblW w:w="9457" w:type="dxa"/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850"/>
        <w:gridCol w:w="283"/>
        <w:gridCol w:w="3119"/>
        <w:gridCol w:w="277"/>
      </w:tblGrid>
      <w:tr w:rsidR="005D68EC" w14:paraId="3DEB6B75" w14:textId="77777777" w:rsidTr="00C63FFF">
        <w:trPr>
          <w:trHeight w:val="723"/>
        </w:trPr>
        <w:tc>
          <w:tcPr>
            <w:tcW w:w="2518" w:type="dxa"/>
            <w:hideMark/>
          </w:tcPr>
          <w:p w14:paraId="552ED84C" w14:textId="77777777" w:rsidR="005D68EC" w:rsidRDefault="005D68EC" w:rsidP="00F271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36B1">
              <w:rPr>
                <w:rFonts w:ascii="Arial" w:hAnsi="Arial" w:cs="Arial"/>
                <w:b/>
                <w:bCs/>
                <w:sz w:val="20"/>
                <w:szCs w:val="20"/>
              </w:rPr>
              <w:t>Kundennummer</w:t>
            </w:r>
          </w:p>
          <w:p w14:paraId="02D8DB3D" w14:textId="5B36035C" w:rsidR="005D68EC" w:rsidRPr="00DA77A6" w:rsidRDefault="005D68EC" w:rsidP="00F2718D">
            <w:pPr>
              <w:rPr>
                <w:rFonts w:ascii="Arial" w:hAnsi="Arial" w:cs="Arial"/>
                <w:sz w:val="20"/>
                <w:szCs w:val="20"/>
              </w:rPr>
            </w:pPr>
            <w:r w:rsidRPr="00DA77A6">
              <w:rPr>
                <w:rFonts w:ascii="Arial" w:hAnsi="Arial" w:cs="Arial"/>
                <w:sz w:val="20"/>
                <w:szCs w:val="20"/>
              </w:rPr>
              <w:t>YYYYYYYYYYY</w:t>
            </w:r>
          </w:p>
        </w:tc>
        <w:tc>
          <w:tcPr>
            <w:tcW w:w="2410" w:type="dxa"/>
            <w:hideMark/>
          </w:tcPr>
          <w:p w14:paraId="229B2DC1" w14:textId="77777777" w:rsidR="005D68EC" w:rsidRPr="00276E4A" w:rsidRDefault="005D68EC" w:rsidP="00D5043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76E4A">
              <w:rPr>
                <w:rFonts w:ascii="Arial" w:eastAsia="Arial" w:hAnsi="Arial" w:cs="Arial"/>
                <w:b/>
                <w:sz w:val="18"/>
                <w:szCs w:val="18"/>
              </w:rPr>
              <w:t>Liefer</w:t>
            </w:r>
            <w:r w:rsidR="00910558" w:rsidRPr="00276E4A"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 w:rsidRPr="00276E4A">
              <w:rPr>
                <w:rFonts w:ascii="Arial" w:eastAsia="Arial" w:hAnsi="Arial" w:cs="Arial"/>
                <w:b/>
                <w:sz w:val="18"/>
                <w:szCs w:val="18"/>
              </w:rPr>
              <w:t>/Leistungsdatum</w:t>
            </w:r>
          </w:p>
          <w:p w14:paraId="6D4FD199" w14:textId="1EB86874" w:rsidR="00910558" w:rsidRPr="00276E4A" w:rsidRDefault="003E156F" w:rsidP="00D50433">
            <w:pPr>
              <w:rPr>
                <w:rFonts w:ascii="Arial" w:hAnsi="Arial" w:cs="Arial"/>
                <w:sz w:val="20"/>
                <w:szCs w:val="20"/>
              </w:rPr>
            </w:pPr>
            <w:r w:rsidRPr="00276E4A">
              <w:rPr>
                <w:rFonts w:ascii="Arial" w:hAnsi="Arial" w:cs="Arial"/>
                <w:sz w:val="20"/>
                <w:szCs w:val="20"/>
              </w:rPr>
              <w:t>TT.MM.JJJJ</w:t>
            </w:r>
          </w:p>
        </w:tc>
        <w:tc>
          <w:tcPr>
            <w:tcW w:w="850" w:type="dxa"/>
          </w:tcPr>
          <w:p w14:paraId="24A8AB2C" w14:textId="77777777" w:rsidR="005D68EC" w:rsidRDefault="005D68EC" w:rsidP="00F27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hideMark/>
          </w:tcPr>
          <w:p w14:paraId="2A28D7CA" w14:textId="3B1EB8EA" w:rsidR="005D68EC" w:rsidRDefault="005D68EC" w:rsidP="00F27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14:paraId="65441627" w14:textId="77777777" w:rsidR="005D68EC" w:rsidRDefault="00C63FFF" w:rsidP="00F2718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Rechnungsdatum</w:t>
            </w:r>
          </w:p>
          <w:p w14:paraId="7BEB27F0" w14:textId="75474CFD" w:rsidR="00C63FFF" w:rsidRPr="00C63FFF" w:rsidRDefault="00C63FFF" w:rsidP="00F271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63FFF">
              <w:rPr>
                <w:rFonts w:ascii="Arial" w:eastAsia="Arial" w:hAnsi="Arial" w:cs="Arial"/>
                <w:bCs/>
                <w:sz w:val="20"/>
                <w:szCs w:val="20"/>
              </w:rPr>
              <w:t>TT.MM.JJJJ</w:t>
            </w:r>
          </w:p>
        </w:tc>
        <w:tc>
          <w:tcPr>
            <w:tcW w:w="277" w:type="dxa"/>
            <w:hideMark/>
          </w:tcPr>
          <w:p w14:paraId="07680DF0" w14:textId="77777777" w:rsidR="005D68EC" w:rsidRDefault="005D68EC" w:rsidP="00F271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8634FC" w14:textId="2012437B" w:rsidR="004139B3" w:rsidRDefault="00DA77A6" w:rsidP="008A1B71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82ADE4" wp14:editId="1B6C5D12">
                <wp:simplePos x="0" y="0"/>
                <wp:positionH relativeFrom="column">
                  <wp:posOffset>-99695</wp:posOffset>
                </wp:positionH>
                <wp:positionV relativeFrom="paragraph">
                  <wp:posOffset>506095</wp:posOffset>
                </wp:positionV>
                <wp:extent cx="3257550" cy="352425"/>
                <wp:effectExtent l="0" t="0" r="0" b="9525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43FCD" w14:textId="31249EBF" w:rsidR="008A1B71" w:rsidRPr="00B331DF" w:rsidRDefault="00B331DF" w:rsidP="00B331D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331D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Rechnung Nr. </w:t>
                            </w:r>
                            <w:r w:rsidR="000B0B4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12345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2ADE4" id="Text Box 4" o:spid="_x0000_s1028" type="#_x0000_t202" style="position:absolute;margin-left:-7.85pt;margin-top:39.85pt;width:256.5pt;height:2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" filled="f" stroked="f">
                <v:textbox>
                  <w:txbxContent>
                    <w:p w14:paraId="74943FCD" w14:textId="31249EBF" w:rsidR="008A1B71" w:rsidRPr="00B331DF" w:rsidRDefault="00B331DF" w:rsidP="00B331D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331D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Rechnung Nr. </w:t>
                      </w:r>
                      <w:r w:rsidR="000B0B40">
                        <w:rPr>
                          <w:rFonts w:ascii="Arial" w:hAnsi="Arial" w:cs="Arial"/>
                          <w:sz w:val="28"/>
                          <w:szCs w:val="28"/>
                        </w:rPr>
                        <w:t>12345</w:t>
                      </w:r>
                    </w:p>
                  </w:txbxContent>
                </v:textbox>
              </v:shape>
            </w:pict>
          </mc:Fallback>
        </mc:AlternateContent>
      </w:r>
    </w:p>
    <w:p w14:paraId="55331A68" w14:textId="77777777" w:rsidR="00DA77A6" w:rsidRDefault="00DA77A6" w:rsidP="00D50433">
      <w:pPr>
        <w:rPr>
          <w:rFonts w:ascii="Arial" w:hAnsi="Arial" w:cs="Arial"/>
          <w:sz w:val="22"/>
          <w:szCs w:val="22"/>
        </w:rPr>
      </w:pPr>
    </w:p>
    <w:p w14:paraId="781D6BF6" w14:textId="77777777" w:rsidR="00DA77A6" w:rsidRDefault="00DA77A6" w:rsidP="00D50433">
      <w:pPr>
        <w:rPr>
          <w:rFonts w:ascii="Arial" w:hAnsi="Arial" w:cs="Arial"/>
          <w:sz w:val="22"/>
          <w:szCs w:val="22"/>
        </w:rPr>
      </w:pPr>
    </w:p>
    <w:p w14:paraId="4CA37DF2" w14:textId="77777777" w:rsidR="006B5A3D" w:rsidRDefault="006B5A3D" w:rsidP="006B5A3D">
      <w:pPr>
        <w:spacing w:after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Wir bedanken uns für die gute Zusammenarbeit und stellen Ihnen vereinbarungsgemäß folgende Lieferungen und Leistungen in Rechnung: </w:t>
      </w:r>
    </w:p>
    <w:p w14:paraId="5E8F3FA8" w14:textId="77777777" w:rsidR="00C861EC" w:rsidRDefault="00C861EC" w:rsidP="008A1B71">
      <w:pPr>
        <w:rPr>
          <w:rFonts w:ascii="Arial" w:hAnsi="Arial" w:cs="Arial"/>
        </w:rPr>
      </w:pPr>
    </w:p>
    <w:tbl>
      <w:tblPr>
        <w:tblpPr w:leftFromText="141" w:rightFromText="141" w:vertAnchor="text" w:tblpY="-21"/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3539"/>
        <w:gridCol w:w="1089"/>
        <w:gridCol w:w="1061"/>
        <w:gridCol w:w="1403"/>
        <w:gridCol w:w="1563"/>
      </w:tblGrid>
      <w:tr w:rsidR="00C861EC" w:rsidRPr="00886EC3" w14:paraId="6107A3B8" w14:textId="77777777" w:rsidTr="004D41D4">
        <w:trPr>
          <w:trHeight w:val="383"/>
        </w:trPr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</w:tcPr>
          <w:p w14:paraId="3889F3E9" w14:textId="77777777" w:rsidR="00C861EC" w:rsidRPr="00886EC3" w:rsidRDefault="00C861EC" w:rsidP="00C861E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86EC3">
              <w:rPr>
                <w:rFonts w:ascii="Arial" w:hAnsi="Arial" w:cs="Arial"/>
                <w:b/>
                <w:sz w:val="20"/>
                <w:szCs w:val="20"/>
              </w:rPr>
              <w:t>Pos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</w:tcPr>
          <w:p w14:paraId="1F5F105B" w14:textId="77777777" w:rsidR="00C861EC" w:rsidRPr="00886EC3" w:rsidRDefault="00C861EC" w:rsidP="00C861E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86EC3">
              <w:rPr>
                <w:rFonts w:ascii="Arial" w:hAnsi="Arial" w:cs="Arial"/>
                <w:b/>
                <w:sz w:val="20"/>
                <w:szCs w:val="20"/>
              </w:rPr>
              <w:t>Bezeichnung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14:paraId="1D033D51" w14:textId="77777777" w:rsidR="00C861EC" w:rsidRPr="00886EC3" w:rsidRDefault="00C861EC" w:rsidP="00C861E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86EC3">
              <w:rPr>
                <w:rFonts w:ascii="Arial" w:hAnsi="Arial" w:cs="Arial"/>
                <w:b/>
                <w:sz w:val="20"/>
                <w:szCs w:val="20"/>
              </w:rPr>
              <w:t>Menge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14:paraId="20540021" w14:textId="77777777" w:rsidR="00C861EC" w:rsidRPr="00886EC3" w:rsidRDefault="00C861EC" w:rsidP="00C861E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Einheit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14:paraId="5195B233" w14:textId="77777777" w:rsidR="00C861EC" w:rsidRPr="00886EC3" w:rsidRDefault="00C861EC" w:rsidP="00C861E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86EC3">
              <w:rPr>
                <w:rFonts w:ascii="Arial" w:hAnsi="Arial" w:cs="Arial"/>
                <w:b/>
                <w:sz w:val="20"/>
                <w:szCs w:val="20"/>
              </w:rPr>
              <w:t>Einzelpreis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14:paraId="76E241EA" w14:textId="77777777" w:rsidR="00C861EC" w:rsidRPr="00886EC3" w:rsidRDefault="00C861EC" w:rsidP="00C861E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86EC3">
              <w:rPr>
                <w:rFonts w:ascii="Arial" w:hAnsi="Arial" w:cs="Arial"/>
                <w:b/>
                <w:sz w:val="20"/>
                <w:szCs w:val="20"/>
              </w:rPr>
              <w:t>Gesamtpreis</w:t>
            </w:r>
          </w:p>
        </w:tc>
      </w:tr>
      <w:tr w:rsidR="00C861EC" w:rsidRPr="00886EC3" w14:paraId="47A4D346" w14:textId="77777777" w:rsidTr="002065D3">
        <w:trPr>
          <w:trHeight w:val="383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20B177" w14:textId="77777777" w:rsidR="00C861EC" w:rsidRPr="00886EC3" w:rsidRDefault="00C861EC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86EC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452A73" w14:textId="77777777" w:rsidR="00C861EC" w:rsidRPr="00886EC3" w:rsidRDefault="00C861EC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Produkt A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14:paraId="7A7A604E" w14:textId="215BAD49" w:rsidR="00C861EC" w:rsidRDefault="00C861EC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CD8B12" w14:textId="77777777" w:rsidR="00C861EC" w:rsidRPr="00886EC3" w:rsidRDefault="00C861EC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86EC3">
              <w:rPr>
                <w:rFonts w:ascii="Arial" w:hAnsi="Arial" w:cs="Arial"/>
                <w:sz w:val="20"/>
                <w:szCs w:val="20"/>
              </w:rPr>
              <w:t>Stück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CF965" w14:textId="25F5A501" w:rsidR="00C861EC" w:rsidRPr="00886EC3" w:rsidRDefault="00C861EC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86EC3">
              <w:rPr>
                <w:rFonts w:ascii="Arial" w:hAnsi="Arial" w:cs="Arial"/>
                <w:sz w:val="20"/>
                <w:szCs w:val="20"/>
              </w:rPr>
              <w:t>0,00 €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D878F2" w14:textId="1E4CA2C9" w:rsidR="00C861EC" w:rsidRPr="00886EC3" w:rsidRDefault="00C861EC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86EC3">
              <w:rPr>
                <w:rFonts w:ascii="Arial" w:hAnsi="Arial" w:cs="Arial"/>
                <w:sz w:val="20"/>
                <w:szCs w:val="20"/>
              </w:rPr>
              <w:t>0,00 €</w:t>
            </w:r>
          </w:p>
        </w:tc>
      </w:tr>
      <w:tr w:rsidR="00C861EC" w:rsidRPr="00886EC3" w14:paraId="593E8918" w14:textId="77777777" w:rsidTr="00123B34">
        <w:trPr>
          <w:trHeight w:val="393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4A0BE9" w14:textId="77777777" w:rsidR="00C861EC" w:rsidRPr="00886EC3" w:rsidRDefault="00C861EC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86EC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B79733" w14:textId="1D771428" w:rsidR="00C861EC" w:rsidRPr="00886EC3" w:rsidRDefault="004D41D4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Dienstleistung</w:t>
            </w:r>
            <w:r w:rsidR="00C861EC"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14:paraId="46306A26" w14:textId="675BB80F" w:rsidR="00C861EC" w:rsidRDefault="00C861EC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651FDA" w14:textId="4D71891F" w:rsidR="00C861EC" w:rsidRPr="00886EC3" w:rsidRDefault="00C861EC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86EC3">
              <w:rPr>
                <w:rFonts w:ascii="Arial" w:hAnsi="Arial" w:cs="Arial"/>
                <w:sz w:val="20"/>
                <w:szCs w:val="20"/>
              </w:rPr>
              <w:t>St</w:t>
            </w:r>
            <w:r w:rsidR="00F22D80">
              <w:rPr>
                <w:rFonts w:ascii="Arial" w:hAnsi="Arial" w:cs="Arial"/>
                <w:sz w:val="20"/>
                <w:szCs w:val="20"/>
              </w:rPr>
              <w:t>unden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83C530" w14:textId="4600C0EA" w:rsidR="00C861EC" w:rsidRPr="00886EC3" w:rsidRDefault="00F22D80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861EC">
              <w:rPr>
                <w:rFonts w:ascii="Arial" w:hAnsi="Arial" w:cs="Arial"/>
                <w:sz w:val="20"/>
                <w:szCs w:val="20"/>
              </w:rPr>
              <w:t>,00</w:t>
            </w:r>
            <w:r w:rsidR="00C861EC" w:rsidRPr="00886EC3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097DA" w14:textId="7D0DAA05" w:rsidR="00C861EC" w:rsidRPr="00886EC3" w:rsidRDefault="00C861EC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0,00 </w:t>
            </w:r>
            <w:r w:rsidRPr="00886EC3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E1330F" w:rsidRPr="00886EC3" w14:paraId="30387370" w14:textId="77777777" w:rsidTr="00123B34">
        <w:trPr>
          <w:trHeight w:val="393"/>
        </w:trPr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DEE035" w14:textId="77777777" w:rsidR="00E1330F" w:rsidRPr="00886EC3" w:rsidRDefault="00E1330F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4C489D" w14:textId="77777777" w:rsidR="00E1330F" w:rsidRDefault="00E1330F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8A9670" w14:textId="77777777" w:rsidR="00E1330F" w:rsidRDefault="00E1330F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BA13A3" w14:textId="77777777" w:rsidR="00E1330F" w:rsidRPr="00886EC3" w:rsidRDefault="00E1330F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9042F5" w14:textId="147675FE" w:rsidR="00E1330F" w:rsidRPr="002065D3" w:rsidRDefault="002065D3" w:rsidP="00C861EC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5D3">
              <w:rPr>
                <w:rFonts w:ascii="Arial" w:hAnsi="Arial" w:cs="Arial"/>
                <w:b/>
                <w:bCs/>
                <w:sz w:val="20"/>
                <w:szCs w:val="20"/>
              </w:rPr>
              <w:t>Nettobetrag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659CAE" w14:textId="7B3C37E4" w:rsidR="00E1330F" w:rsidRDefault="002065D3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0,00 €</w:t>
            </w:r>
          </w:p>
        </w:tc>
      </w:tr>
    </w:tbl>
    <w:p w14:paraId="1B595838" w14:textId="77777777" w:rsidR="00C861EC" w:rsidRPr="00886EC3" w:rsidRDefault="00C861EC" w:rsidP="008366CC">
      <w:pPr>
        <w:rPr>
          <w:rFonts w:ascii="Arial" w:hAnsi="Arial" w:cs="Arial"/>
          <w:sz w:val="20"/>
          <w:szCs w:val="20"/>
        </w:rPr>
      </w:pPr>
    </w:p>
    <w:p w14:paraId="6AA76C97" w14:textId="17008973" w:rsidR="00D33FAB" w:rsidRDefault="00C33584" w:rsidP="00F2718D">
      <w:pPr>
        <w:tabs>
          <w:tab w:val="left" w:pos="9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931BB1" wp14:editId="2C5D7BD8">
                <wp:simplePos x="0" y="0"/>
                <wp:positionH relativeFrom="column">
                  <wp:posOffset>-109220</wp:posOffset>
                </wp:positionH>
                <wp:positionV relativeFrom="paragraph">
                  <wp:posOffset>50800</wp:posOffset>
                </wp:positionV>
                <wp:extent cx="6238875" cy="1009650"/>
                <wp:effectExtent l="0" t="0" r="0" b="0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A1322" w14:textId="77777777" w:rsidR="00F92363" w:rsidRDefault="00F92363" w:rsidP="00F92363">
                            <w:pPr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Zahlung innerhalb von 14 Tagen ab Rechnungseingang ohne Abzüge an die unten angegebene Bankverbindung.</w:t>
                            </w:r>
                          </w:p>
                          <w:p w14:paraId="787C9BB2" w14:textId="77777777" w:rsidR="00C33584" w:rsidRDefault="00C33584" w:rsidP="00F92363">
                            <w:pPr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3058035" w14:textId="63C4B6C5" w:rsidR="00C33584" w:rsidRPr="007569E1" w:rsidRDefault="00C33584" w:rsidP="00C33584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569E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Steuerschuldnerschaft des Leistungsempfängers</w:t>
                            </w:r>
                            <w:r w:rsidR="004E11E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/ Reverse Charge</w:t>
                            </w:r>
                          </w:p>
                          <w:p w14:paraId="3802BCC7" w14:textId="2CD8C503" w:rsidR="00BC16F3" w:rsidRDefault="00BC16F3" w:rsidP="00D504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FF39BA3" w14:textId="03B727C8" w:rsidR="00CA2ECB" w:rsidRPr="00CA2ECB" w:rsidRDefault="00CA2ECB" w:rsidP="00D504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A2E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Bei Rückfragen stehen wir Ihnen jederzeit zur Verfügung.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31BB1" id="Text Box 22" o:spid="_x0000_s1029" type="#_x0000_t202" style="position:absolute;margin-left:-8.6pt;margin-top:4pt;width:491.25pt;height:7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" filled="f" stroked="f">
                <v:textbox>
                  <w:txbxContent>
                    <w:p w14:paraId="733A1322" w14:textId="77777777" w:rsidR="00F92363" w:rsidRDefault="00F92363" w:rsidP="00F92363">
                      <w:pPr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Zahlung innerhalb von 14 Tagen ab Rechnungseingang ohne Abzüge an die unten angegebene Bankverbindung.</w:t>
                      </w:r>
                    </w:p>
                    <w:p w14:paraId="787C9BB2" w14:textId="77777777" w:rsidR="00C33584" w:rsidRDefault="00C33584" w:rsidP="00F92363">
                      <w:pPr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14:paraId="73058035" w14:textId="63C4B6C5" w:rsidR="00C33584" w:rsidRPr="007569E1" w:rsidRDefault="00C33584" w:rsidP="00C33584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7569E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Steuerschuldnerschaft des Leistungsempfängers</w:t>
                      </w:r>
                      <w:r w:rsidR="004E11E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/ Reverse Charge</w:t>
                      </w:r>
                    </w:p>
                    <w:p w14:paraId="3802BCC7" w14:textId="2CD8C503" w:rsidR="00BC16F3" w:rsidRDefault="00BC16F3" w:rsidP="00D5043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FF39BA3" w14:textId="03B727C8" w:rsidR="00CA2ECB" w:rsidRPr="00CA2ECB" w:rsidRDefault="00CA2ECB" w:rsidP="00D5043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A2ECB">
                        <w:rPr>
                          <w:rFonts w:ascii="Arial" w:hAnsi="Arial" w:cs="Arial"/>
                          <w:sz w:val="20"/>
                          <w:szCs w:val="20"/>
                        </w:rPr>
                        <w:t>Bei Rückfragen stehen wir Ihnen jederzeit zur Verfügung.</w:t>
                      </w:r>
                    </w:p>
                  </w:txbxContent>
                </v:textbox>
              </v:shape>
            </w:pict>
          </mc:Fallback>
        </mc:AlternateContent>
      </w:r>
      <w:r w:rsidR="000B2B2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DB0C26" wp14:editId="73390EAF">
                <wp:simplePos x="0" y="0"/>
                <wp:positionH relativeFrom="column">
                  <wp:posOffset>4748530</wp:posOffset>
                </wp:positionH>
                <wp:positionV relativeFrom="paragraph">
                  <wp:posOffset>3507740</wp:posOffset>
                </wp:positionV>
                <wp:extent cx="966470" cy="424815"/>
                <wp:effectExtent l="0" t="0" r="0" b="127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C4B50" w14:textId="77777777" w:rsidR="00141086" w:rsidRPr="002B62BF" w:rsidRDefault="00141086" w:rsidP="00141086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0221453" w14:textId="77777777" w:rsidR="00141086" w:rsidRPr="00014FB0" w:rsidRDefault="00141086" w:rsidP="00014FB0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B0C26" id="Text Box 20" o:spid="_x0000_s1030" type="#_x0000_t202" style="position:absolute;margin-left:373.9pt;margin-top:276.2pt;width:76.1pt;height:33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" filled="f" stroked="f">
                <v:textbox>
                  <w:txbxContent>
                    <w:p w14:paraId="3C3C4B50" w14:textId="77777777" w:rsidR="00141086" w:rsidRPr="002B62BF" w:rsidRDefault="00141086" w:rsidP="00141086">
                      <w:pPr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0221453" w14:textId="77777777" w:rsidR="00141086" w:rsidRPr="00014FB0" w:rsidRDefault="00141086" w:rsidP="00014FB0">
                      <w:pPr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2B2B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96493B2" wp14:editId="3282ECE8">
                <wp:simplePos x="0" y="0"/>
                <wp:positionH relativeFrom="column">
                  <wp:posOffset>-90170</wp:posOffset>
                </wp:positionH>
                <wp:positionV relativeFrom="paragraph">
                  <wp:posOffset>3846830</wp:posOffset>
                </wp:positionV>
                <wp:extent cx="5805170" cy="523875"/>
                <wp:effectExtent l="0" t="0" r="0" b="127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96CB9" w14:textId="77777777" w:rsidR="00380889" w:rsidRPr="00141086" w:rsidRDefault="00380889" w:rsidP="001410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493B2" id="Text Box 14" o:spid="_x0000_s1031" type="#_x0000_t202" style="position:absolute;margin-left:-7.1pt;margin-top:302.9pt;width:457.1pt;height:4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" filled="f" stroked="f">
                <v:textbox>
                  <w:txbxContent>
                    <w:p w14:paraId="44196CB9" w14:textId="77777777" w:rsidR="00380889" w:rsidRPr="00141086" w:rsidRDefault="00380889" w:rsidP="00141086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6CE06F" w14:textId="3738BEE8" w:rsidR="00F2718D" w:rsidRDefault="00F2718D" w:rsidP="00F2718D">
      <w:pPr>
        <w:spacing w:before="240"/>
        <w:rPr>
          <w:rFonts w:ascii="Arial" w:hAnsi="Arial" w:cs="Arial"/>
          <w:sz w:val="22"/>
          <w:szCs w:val="22"/>
        </w:rPr>
      </w:pPr>
    </w:p>
    <w:p w14:paraId="51EAB307" w14:textId="77777777" w:rsidR="00D50433" w:rsidRDefault="00D50433" w:rsidP="00F2718D">
      <w:pPr>
        <w:spacing w:before="240"/>
        <w:rPr>
          <w:rFonts w:ascii="Arial" w:hAnsi="Arial" w:cs="Arial"/>
          <w:sz w:val="22"/>
          <w:szCs w:val="22"/>
        </w:rPr>
      </w:pPr>
    </w:p>
    <w:p w14:paraId="682F8FF9" w14:textId="77777777" w:rsidR="001A5BBD" w:rsidRDefault="001A5BBD" w:rsidP="00F2718D">
      <w:pPr>
        <w:spacing w:before="240"/>
        <w:rPr>
          <w:rFonts w:ascii="Arial" w:hAnsi="Arial" w:cs="Arial"/>
          <w:sz w:val="22"/>
          <w:szCs w:val="22"/>
        </w:rPr>
      </w:pPr>
    </w:p>
    <w:p w14:paraId="202F84CB" w14:textId="77777777" w:rsidR="00F618CD" w:rsidRDefault="00F618CD" w:rsidP="001A5BBD">
      <w:pPr>
        <w:rPr>
          <w:rFonts w:ascii="Arial" w:hAnsi="Arial" w:cs="Arial"/>
          <w:iCs/>
        </w:rPr>
      </w:pPr>
    </w:p>
    <w:p w14:paraId="39525E64" w14:textId="77777777" w:rsidR="00F618CD" w:rsidRDefault="00F618CD" w:rsidP="001A5BBD">
      <w:pPr>
        <w:rPr>
          <w:rFonts w:ascii="Arial" w:hAnsi="Arial" w:cs="Arial"/>
          <w:iCs/>
        </w:rPr>
      </w:pPr>
    </w:p>
    <w:p w14:paraId="36A6DC9E" w14:textId="5A0628A6" w:rsidR="001A5BBD" w:rsidRPr="001A5BBD" w:rsidRDefault="001A5BBD" w:rsidP="001A5BBD">
      <w:pPr>
        <w:rPr>
          <w:rFonts w:ascii="Arial" w:hAnsi="Arial" w:cs="Arial"/>
          <w:iCs/>
        </w:rPr>
      </w:pPr>
      <w:r w:rsidRPr="001A5BBD">
        <w:rPr>
          <w:rFonts w:ascii="Arial" w:hAnsi="Arial" w:cs="Arial"/>
          <w:iCs/>
        </w:rPr>
        <w:t>Herzliche Grüße, Ihr Team von Firmenname GmbH</w:t>
      </w:r>
    </w:p>
    <w:p w14:paraId="3A6A69B9" w14:textId="77777777" w:rsidR="001A5BBD" w:rsidRPr="001A5BBD" w:rsidRDefault="001A5BBD" w:rsidP="001A5BBD">
      <w:pPr>
        <w:rPr>
          <w:rFonts w:ascii="Arial" w:hAnsi="Arial" w:cs="Arial"/>
          <w:iCs/>
        </w:rPr>
      </w:pPr>
    </w:p>
    <w:p w14:paraId="241B55E1" w14:textId="1CCE1CD1" w:rsidR="00C861EC" w:rsidRPr="001A5BBD" w:rsidRDefault="001A5BBD" w:rsidP="001A5BBD">
      <w:pPr>
        <w:rPr>
          <w:rFonts w:ascii="Arial" w:hAnsi="Arial" w:cs="Arial"/>
          <w:iCs/>
        </w:rPr>
      </w:pPr>
      <w:r w:rsidRPr="001A5BBD">
        <w:rPr>
          <w:rFonts w:ascii="Arial" w:hAnsi="Arial" w:cs="Arial"/>
          <w:iCs/>
        </w:rPr>
        <w:t>i.A. Mathilda Musterfrau</w:t>
      </w:r>
    </w:p>
    <w:sectPr w:rsidR="00C861EC" w:rsidRPr="001A5BBD" w:rsidSect="00F2718D">
      <w:headerReference w:type="default" r:id="rId7"/>
      <w:footerReference w:type="default" r:id="rId8"/>
      <w:pgSz w:w="11906" w:h="16838"/>
      <w:pgMar w:top="1417" w:right="1417" w:bottom="1134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01587" w14:textId="77777777" w:rsidR="007532B1" w:rsidRDefault="007532B1">
      <w:r>
        <w:separator/>
      </w:r>
    </w:p>
  </w:endnote>
  <w:endnote w:type="continuationSeparator" w:id="0">
    <w:p w14:paraId="226F8CB6" w14:textId="77777777" w:rsidR="007532B1" w:rsidRDefault="0075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595C5" w14:textId="77777777" w:rsidR="00C861EC" w:rsidRDefault="000B2B2B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1713EE8" wp14:editId="208745EA">
              <wp:simplePos x="0" y="0"/>
              <wp:positionH relativeFrom="column">
                <wp:posOffset>0</wp:posOffset>
              </wp:positionH>
              <wp:positionV relativeFrom="paragraph">
                <wp:posOffset>-57785</wp:posOffset>
              </wp:positionV>
              <wp:extent cx="5715000" cy="0"/>
              <wp:effectExtent l="9525" t="8890" r="9525" b="1016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9EB35D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55pt" to="450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3390"/>
      <w:gridCol w:w="2897"/>
      <w:gridCol w:w="3001"/>
    </w:tblGrid>
    <w:tr w:rsidR="00C861EC" w:rsidRPr="00712FD1" w14:paraId="42337194" w14:textId="77777777" w:rsidTr="00C861EC">
      <w:tc>
        <w:tcPr>
          <w:tcW w:w="3390" w:type="dxa"/>
          <w:shd w:val="clear" w:color="auto" w:fill="auto"/>
        </w:tcPr>
        <w:p w14:paraId="410F601D" w14:textId="41F06FC7" w:rsidR="00C861EC" w:rsidRPr="001A02D8" w:rsidRDefault="00920C81" w:rsidP="003C6B15">
          <w:pPr>
            <w:pStyle w:val="Fuzeil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Ihr Firmenname</w:t>
          </w:r>
          <w:r w:rsidR="00C861EC" w:rsidRPr="001A02D8">
            <w:rPr>
              <w:rFonts w:ascii="Arial" w:hAnsi="Arial" w:cs="Arial"/>
              <w:sz w:val="18"/>
              <w:szCs w:val="18"/>
            </w:rPr>
            <w:t xml:space="preserve"> GmbH</w:t>
          </w:r>
          <w:r w:rsidR="00C861EC" w:rsidRPr="001A02D8">
            <w:rPr>
              <w:rFonts w:ascii="Arial" w:hAnsi="Arial" w:cs="Arial"/>
              <w:sz w:val="18"/>
              <w:szCs w:val="18"/>
            </w:rPr>
            <w:tab/>
          </w:r>
        </w:p>
        <w:p w14:paraId="05E6FF32" w14:textId="7C5CCDF9" w:rsidR="00C861EC" w:rsidRPr="001A02D8" w:rsidRDefault="00C861EC" w:rsidP="003C6B15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1A02D8">
            <w:rPr>
              <w:rFonts w:ascii="Arial" w:hAnsi="Arial" w:cs="Arial"/>
              <w:sz w:val="18"/>
              <w:szCs w:val="18"/>
            </w:rPr>
            <w:t>Muster</w:t>
          </w:r>
          <w:r w:rsidR="00920C81">
            <w:rPr>
              <w:rFonts w:ascii="Arial" w:hAnsi="Arial" w:cs="Arial"/>
              <w:sz w:val="18"/>
              <w:szCs w:val="18"/>
            </w:rPr>
            <w:t>weg</w:t>
          </w:r>
          <w:r w:rsidRPr="001A02D8">
            <w:rPr>
              <w:rFonts w:ascii="Arial" w:hAnsi="Arial" w:cs="Arial"/>
              <w:sz w:val="18"/>
              <w:szCs w:val="18"/>
            </w:rPr>
            <w:t xml:space="preserve"> 1</w:t>
          </w:r>
        </w:p>
        <w:p w14:paraId="09D8DFA8" w14:textId="77777777" w:rsidR="00C861EC" w:rsidRPr="001A02D8" w:rsidRDefault="00C861EC" w:rsidP="003C6B15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1A02D8">
            <w:rPr>
              <w:rFonts w:ascii="Arial" w:hAnsi="Arial" w:cs="Arial"/>
              <w:sz w:val="18"/>
              <w:szCs w:val="18"/>
            </w:rPr>
            <w:t>12345 Musterstadt</w:t>
          </w:r>
        </w:p>
        <w:p w14:paraId="6008F63D" w14:textId="77777777" w:rsidR="00C861EC" w:rsidRPr="001A02D8" w:rsidRDefault="00C861EC" w:rsidP="003C6B15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1A02D8">
            <w:rPr>
              <w:rFonts w:ascii="Arial" w:hAnsi="Arial" w:cs="Arial"/>
              <w:sz w:val="18"/>
              <w:szCs w:val="18"/>
            </w:rPr>
            <w:t>Deutschland</w:t>
          </w:r>
        </w:p>
      </w:tc>
      <w:tc>
        <w:tcPr>
          <w:tcW w:w="2897" w:type="dxa"/>
          <w:shd w:val="clear" w:color="auto" w:fill="auto"/>
        </w:tcPr>
        <w:p w14:paraId="52DB6391" w14:textId="5D8C5F18" w:rsidR="00C861EC" w:rsidRPr="001A02D8" w:rsidRDefault="00C715AF" w:rsidP="003C6B15">
          <w:pPr>
            <w:pStyle w:val="Fuzeile"/>
            <w:rPr>
              <w:rFonts w:ascii="Arial" w:hAnsi="Arial" w:cs="Arial"/>
              <w:sz w:val="18"/>
              <w:szCs w:val="18"/>
              <w:lang w:val="en-US"/>
            </w:rPr>
          </w:pPr>
          <w:r>
            <w:rPr>
              <w:rFonts w:ascii="Arial" w:hAnsi="Arial" w:cs="Arial"/>
              <w:sz w:val="18"/>
              <w:szCs w:val="18"/>
              <w:lang w:val="en-US"/>
            </w:rPr>
            <w:t>Volksb</w:t>
          </w:r>
          <w:r w:rsidR="00C861EC" w:rsidRPr="001A02D8">
            <w:rPr>
              <w:rFonts w:ascii="Arial" w:hAnsi="Arial" w:cs="Arial"/>
              <w:sz w:val="18"/>
              <w:szCs w:val="18"/>
              <w:lang w:val="en-US"/>
            </w:rPr>
            <w:t>ank</w:t>
          </w:r>
          <w:r>
            <w:rPr>
              <w:rFonts w:ascii="Arial" w:hAnsi="Arial" w:cs="Arial"/>
              <w:sz w:val="18"/>
              <w:szCs w:val="18"/>
              <w:lang w:val="en-US"/>
            </w:rPr>
            <w:t xml:space="preserve"> Musterstadt</w:t>
          </w:r>
        </w:p>
        <w:p w14:paraId="4587909C" w14:textId="414A590F" w:rsidR="00C861EC" w:rsidRPr="00F23485" w:rsidRDefault="00C861EC" w:rsidP="003C6B15">
          <w:pPr>
            <w:pStyle w:val="Fuzeile"/>
            <w:rPr>
              <w:rFonts w:ascii="Arial" w:hAnsi="Arial" w:cs="Arial"/>
              <w:sz w:val="14"/>
              <w:szCs w:val="14"/>
              <w:lang w:val="en-US"/>
            </w:rPr>
          </w:pPr>
          <w:r w:rsidRPr="00F23485">
            <w:rPr>
              <w:rFonts w:ascii="Arial" w:hAnsi="Arial" w:cs="Arial"/>
              <w:sz w:val="14"/>
              <w:szCs w:val="14"/>
              <w:lang w:val="en-US"/>
            </w:rPr>
            <w:t>IBAN: DE</w:t>
          </w:r>
          <w:r w:rsidR="00780201" w:rsidRPr="00F23485">
            <w:rPr>
              <w:rFonts w:ascii="Arial" w:hAnsi="Arial" w:cs="Arial"/>
              <w:sz w:val="14"/>
              <w:szCs w:val="14"/>
              <w:lang w:val="en-US"/>
            </w:rPr>
            <w:t>34</w:t>
          </w:r>
          <w:r w:rsidRPr="00F23485">
            <w:rPr>
              <w:rFonts w:ascii="Arial" w:hAnsi="Arial" w:cs="Arial"/>
              <w:sz w:val="14"/>
              <w:szCs w:val="14"/>
              <w:lang w:val="en-US"/>
            </w:rPr>
            <w:t xml:space="preserve"> </w:t>
          </w:r>
          <w:r w:rsidR="00780201" w:rsidRPr="00F23485">
            <w:rPr>
              <w:rFonts w:ascii="Arial" w:hAnsi="Arial" w:cs="Arial"/>
              <w:sz w:val="14"/>
              <w:szCs w:val="14"/>
              <w:lang w:val="en-US"/>
            </w:rPr>
            <w:t>2330</w:t>
          </w:r>
          <w:r w:rsidRPr="00F23485">
            <w:rPr>
              <w:rFonts w:ascii="Arial" w:hAnsi="Arial" w:cs="Arial"/>
              <w:sz w:val="14"/>
              <w:szCs w:val="14"/>
              <w:lang w:val="en-US"/>
            </w:rPr>
            <w:t xml:space="preserve"> </w:t>
          </w:r>
          <w:r w:rsidR="007D1180" w:rsidRPr="00F23485">
            <w:rPr>
              <w:rFonts w:ascii="Arial" w:hAnsi="Arial" w:cs="Arial"/>
              <w:sz w:val="14"/>
              <w:szCs w:val="14"/>
              <w:lang w:val="en-US"/>
            </w:rPr>
            <w:t>0433</w:t>
          </w:r>
          <w:r w:rsidRPr="00F23485">
            <w:rPr>
              <w:rFonts w:ascii="Arial" w:hAnsi="Arial" w:cs="Arial"/>
              <w:sz w:val="14"/>
              <w:szCs w:val="14"/>
              <w:lang w:val="en-US"/>
            </w:rPr>
            <w:t xml:space="preserve"> </w:t>
          </w:r>
          <w:r w:rsidR="005B06E9" w:rsidRPr="00F23485">
            <w:rPr>
              <w:rFonts w:ascii="Arial" w:hAnsi="Arial" w:cs="Arial"/>
              <w:sz w:val="14"/>
              <w:szCs w:val="14"/>
              <w:lang w:val="en-US"/>
            </w:rPr>
            <w:t>3401</w:t>
          </w:r>
          <w:r w:rsidRPr="00F23485">
            <w:rPr>
              <w:rFonts w:ascii="Arial" w:hAnsi="Arial" w:cs="Arial"/>
              <w:sz w:val="14"/>
              <w:szCs w:val="14"/>
              <w:lang w:val="en-US"/>
            </w:rPr>
            <w:t xml:space="preserve"> 1234 </w:t>
          </w:r>
          <w:r w:rsidR="006E3766" w:rsidRPr="00F23485">
            <w:rPr>
              <w:rFonts w:ascii="Arial" w:hAnsi="Arial" w:cs="Arial"/>
              <w:sz w:val="14"/>
              <w:szCs w:val="14"/>
              <w:lang w:val="en-US"/>
            </w:rPr>
            <w:t>01</w:t>
          </w:r>
        </w:p>
        <w:p w14:paraId="7CC38FD4" w14:textId="11028064" w:rsidR="00C861EC" w:rsidRPr="001A02D8" w:rsidRDefault="00C861EC" w:rsidP="003C6B15">
          <w:pPr>
            <w:pStyle w:val="Fuzeile"/>
            <w:rPr>
              <w:rFonts w:ascii="Arial" w:hAnsi="Arial" w:cs="Arial"/>
              <w:sz w:val="18"/>
              <w:szCs w:val="18"/>
              <w:lang w:val="en-US"/>
            </w:rPr>
          </w:pPr>
          <w:r w:rsidRPr="001A02D8">
            <w:rPr>
              <w:rFonts w:ascii="Arial" w:hAnsi="Arial" w:cs="Arial"/>
              <w:sz w:val="18"/>
              <w:szCs w:val="18"/>
              <w:lang w:val="en-US"/>
            </w:rPr>
            <w:t xml:space="preserve">BIC: </w:t>
          </w:r>
          <w:r w:rsidR="00FD0C9A">
            <w:rPr>
              <w:rFonts w:ascii="Arial" w:hAnsi="Arial" w:cs="Arial"/>
              <w:sz w:val="18"/>
              <w:szCs w:val="18"/>
              <w:lang w:val="en-US"/>
            </w:rPr>
            <w:t>GEN</w:t>
          </w:r>
          <w:r w:rsidR="002F368F">
            <w:rPr>
              <w:rFonts w:ascii="Arial" w:hAnsi="Arial" w:cs="Arial"/>
              <w:sz w:val="18"/>
              <w:szCs w:val="18"/>
              <w:lang w:val="en-US"/>
            </w:rPr>
            <w:t>O</w:t>
          </w:r>
          <w:r w:rsidR="00FD0C9A">
            <w:rPr>
              <w:rFonts w:ascii="Arial" w:hAnsi="Arial" w:cs="Arial"/>
              <w:sz w:val="18"/>
              <w:szCs w:val="18"/>
              <w:lang w:val="en-US"/>
            </w:rPr>
            <w:t>DE</w:t>
          </w:r>
          <w:r w:rsidR="002B7BC9">
            <w:rPr>
              <w:rFonts w:ascii="Arial" w:hAnsi="Arial" w:cs="Arial"/>
              <w:sz w:val="18"/>
              <w:szCs w:val="18"/>
              <w:lang w:val="en-US"/>
            </w:rPr>
            <w:t>61FR1</w:t>
          </w:r>
        </w:p>
        <w:p w14:paraId="7571AC14" w14:textId="77777777" w:rsidR="00C861EC" w:rsidRPr="001A02D8" w:rsidRDefault="00C861EC" w:rsidP="003C6B15">
          <w:pPr>
            <w:pStyle w:val="Fuzeile"/>
            <w:rPr>
              <w:rFonts w:ascii="Arial" w:hAnsi="Arial" w:cs="Arial"/>
              <w:sz w:val="18"/>
              <w:szCs w:val="18"/>
              <w:lang w:val="en-US"/>
            </w:rPr>
          </w:pPr>
          <w:proofErr w:type="gramStart"/>
          <w:r w:rsidRPr="001A02D8">
            <w:rPr>
              <w:rFonts w:ascii="Arial" w:hAnsi="Arial" w:cs="Arial"/>
              <w:sz w:val="18"/>
              <w:szCs w:val="18"/>
              <w:lang w:val="en-US"/>
            </w:rPr>
            <w:t>USt.-</w:t>
          </w:r>
          <w:proofErr w:type="gramEnd"/>
          <w:r w:rsidRPr="001A02D8">
            <w:rPr>
              <w:rFonts w:ascii="Arial" w:hAnsi="Arial" w:cs="Arial"/>
              <w:sz w:val="18"/>
              <w:szCs w:val="18"/>
              <w:lang w:val="en-US"/>
            </w:rPr>
            <w:t>IdNr.: DE123456789</w:t>
          </w:r>
        </w:p>
      </w:tc>
      <w:tc>
        <w:tcPr>
          <w:tcW w:w="3001" w:type="dxa"/>
          <w:shd w:val="clear" w:color="auto" w:fill="auto"/>
        </w:tcPr>
        <w:p w14:paraId="24E3630B" w14:textId="1929835D" w:rsidR="00C861EC" w:rsidRPr="001A02D8" w:rsidRDefault="00C861EC" w:rsidP="003C6B15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1A02D8">
            <w:rPr>
              <w:rFonts w:ascii="Arial" w:hAnsi="Arial" w:cs="Arial"/>
              <w:sz w:val="18"/>
              <w:szCs w:val="18"/>
            </w:rPr>
            <w:t xml:space="preserve">Tel.: </w:t>
          </w:r>
          <w:r w:rsidR="0042671F">
            <w:rPr>
              <w:rFonts w:ascii="Arial" w:hAnsi="Arial" w:cs="Arial"/>
              <w:sz w:val="18"/>
              <w:szCs w:val="18"/>
            </w:rPr>
            <w:t>123 456</w:t>
          </w:r>
          <w:r w:rsidR="007D6733">
            <w:rPr>
              <w:rFonts w:ascii="Arial" w:hAnsi="Arial" w:cs="Arial"/>
              <w:sz w:val="18"/>
              <w:szCs w:val="18"/>
            </w:rPr>
            <w:t>7 8910</w:t>
          </w:r>
        </w:p>
        <w:p w14:paraId="425B6680" w14:textId="4613E551" w:rsidR="00C861EC" w:rsidRPr="001A02D8" w:rsidRDefault="00C861EC" w:rsidP="003C6B15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1A02D8">
            <w:rPr>
              <w:rFonts w:ascii="Arial" w:hAnsi="Arial" w:cs="Arial"/>
              <w:sz w:val="18"/>
              <w:szCs w:val="18"/>
            </w:rPr>
            <w:t>Fax: 0</w:t>
          </w:r>
          <w:r w:rsidR="007D6733">
            <w:rPr>
              <w:rFonts w:ascii="Arial" w:hAnsi="Arial" w:cs="Arial"/>
              <w:sz w:val="18"/>
              <w:szCs w:val="18"/>
            </w:rPr>
            <w:t>19 8765 4321</w:t>
          </w:r>
        </w:p>
        <w:p w14:paraId="47781D9B" w14:textId="3F07B63B" w:rsidR="00C861EC" w:rsidRPr="001A02D8" w:rsidRDefault="00C861EC" w:rsidP="003C6B15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1A02D8">
            <w:rPr>
              <w:rFonts w:ascii="Arial" w:hAnsi="Arial" w:cs="Arial"/>
              <w:sz w:val="18"/>
              <w:szCs w:val="18"/>
            </w:rPr>
            <w:t>E-Mail: info@</w:t>
          </w:r>
          <w:r w:rsidR="007D6733">
            <w:rPr>
              <w:rFonts w:ascii="Arial" w:hAnsi="Arial" w:cs="Arial"/>
              <w:sz w:val="18"/>
              <w:szCs w:val="18"/>
            </w:rPr>
            <w:t>ihrfirmenname</w:t>
          </w:r>
          <w:r w:rsidRPr="001A02D8">
            <w:rPr>
              <w:rFonts w:ascii="Arial" w:hAnsi="Arial" w:cs="Arial"/>
              <w:sz w:val="18"/>
              <w:szCs w:val="18"/>
            </w:rPr>
            <w:t>.com</w:t>
          </w:r>
        </w:p>
        <w:p w14:paraId="6614ACBB" w14:textId="334E4E61" w:rsidR="00C861EC" w:rsidRPr="001A02D8" w:rsidRDefault="00C861EC" w:rsidP="003C6B15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1A02D8">
            <w:rPr>
              <w:rFonts w:ascii="Arial" w:hAnsi="Arial" w:cs="Arial"/>
              <w:sz w:val="18"/>
              <w:szCs w:val="18"/>
            </w:rPr>
            <w:t>Website: www.</w:t>
          </w:r>
          <w:r w:rsidR="007D6733">
            <w:rPr>
              <w:rFonts w:ascii="Arial" w:hAnsi="Arial" w:cs="Arial"/>
              <w:sz w:val="18"/>
              <w:szCs w:val="18"/>
            </w:rPr>
            <w:t>ihrfi</w:t>
          </w:r>
          <w:r w:rsidR="00A735DA">
            <w:rPr>
              <w:rFonts w:ascii="Arial" w:hAnsi="Arial" w:cs="Arial"/>
              <w:sz w:val="18"/>
              <w:szCs w:val="18"/>
            </w:rPr>
            <w:t>rmenname</w:t>
          </w:r>
          <w:r w:rsidRPr="001A02D8">
            <w:rPr>
              <w:rFonts w:ascii="Arial" w:hAnsi="Arial" w:cs="Arial"/>
              <w:sz w:val="18"/>
              <w:szCs w:val="18"/>
            </w:rPr>
            <w:t>.com</w:t>
          </w:r>
        </w:p>
      </w:tc>
    </w:tr>
  </w:tbl>
  <w:p w14:paraId="6E74777A" w14:textId="4541914B" w:rsidR="00B832B7" w:rsidRPr="00B832B7" w:rsidRDefault="00B832B7" w:rsidP="00B832B7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/>
      </w:rPr>
    </w:pPr>
    <w:r w:rsidRPr="00B832B7">
      <w:rPr>
        <w:rFonts w:ascii="Helvetica" w:hAnsi="Helvetica" w:cs="Arial"/>
        <w:sz w:val="13"/>
        <w:szCs w:val="13"/>
      </w:rPr>
      <w:t xml:space="preserve">Diese </w:t>
    </w:r>
    <w:r w:rsidR="00A61815">
      <w:rPr>
        <w:rFonts w:ascii="Helvetica" w:hAnsi="Helvetica" w:cs="Arial"/>
        <w:sz w:val="13"/>
        <w:szCs w:val="13"/>
      </w:rPr>
      <w:t>Vorlage</w:t>
    </w:r>
    <w:r w:rsidRPr="00B832B7">
      <w:rPr>
        <w:rFonts w:ascii="Helvetica" w:hAnsi="Helvetica" w:cs="Arial"/>
        <w:sz w:val="13"/>
        <w:szCs w:val="13"/>
      </w:rPr>
      <w:t xml:space="preserve"> wurde erstellt von </w:t>
    </w:r>
    <w:hyperlink r:id="rId1" w:history="1">
      <w:r w:rsidRPr="00C178AD">
        <w:rPr>
          <w:rFonts w:ascii="Helvetica" w:hAnsi="Helvetica" w:cs="Arial"/>
          <w:color w:val="F79646" w:themeColor="accent6"/>
          <w:sz w:val="13"/>
          <w:szCs w:val="13"/>
          <w:u w:val="single"/>
        </w:rPr>
        <w:t>www.lexoffice.de/</w:t>
      </w:r>
    </w:hyperlink>
    <w:r w:rsidRPr="00B832B7">
      <w:rPr>
        <w:rFonts w:ascii="Helvetica" w:hAnsi="Helvetica" w:cs="Arial"/>
        <w:sz w:val="13"/>
        <w:szCs w:val="13"/>
      </w:rPr>
      <w:t xml:space="preserve"> </w:t>
    </w:r>
  </w:p>
  <w:p w14:paraId="4A9906F8" w14:textId="77777777" w:rsidR="00785452" w:rsidRDefault="00785452" w:rsidP="00C861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2E1B3" w14:textId="77777777" w:rsidR="007532B1" w:rsidRDefault="007532B1">
      <w:r>
        <w:separator/>
      </w:r>
    </w:p>
  </w:footnote>
  <w:footnote w:type="continuationSeparator" w:id="0">
    <w:p w14:paraId="33EAD5C3" w14:textId="77777777" w:rsidR="007532B1" w:rsidRDefault="00753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26D02" w14:textId="6B5BDE46" w:rsidR="003934A6" w:rsidRDefault="00CA3AE7">
    <w:pPr>
      <w:pStyle w:val="Kopfzeile"/>
    </w:pPr>
    <w:r>
      <w:t xml:space="preserve">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0703C74" wp14:editId="4CCC21E8">
          <wp:extent cx="1028700" cy="381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80898"/>
    <w:multiLevelType w:val="hybridMultilevel"/>
    <w:tmpl w:val="D70C7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906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-Porto::GUID" w:val="{41930374-6514-45cc-afb6-9d59981202d3}"/>
  </w:docVars>
  <w:rsids>
    <w:rsidRoot w:val="008A1B71"/>
    <w:rsid w:val="00014FB0"/>
    <w:rsid w:val="000241EC"/>
    <w:rsid w:val="00061ED5"/>
    <w:rsid w:val="00065085"/>
    <w:rsid w:val="0008511A"/>
    <w:rsid w:val="00085163"/>
    <w:rsid w:val="000B0B40"/>
    <w:rsid w:val="000B2B2B"/>
    <w:rsid w:val="000D2CBA"/>
    <w:rsid w:val="000E3FB8"/>
    <w:rsid w:val="000F4801"/>
    <w:rsid w:val="000F74E7"/>
    <w:rsid w:val="00106007"/>
    <w:rsid w:val="00123B34"/>
    <w:rsid w:val="00124B83"/>
    <w:rsid w:val="00141086"/>
    <w:rsid w:val="00191819"/>
    <w:rsid w:val="001A5BBD"/>
    <w:rsid w:val="001C3FB0"/>
    <w:rsid w:val="002065D3"/>
    <w:rsid w:val="00216B07"/>
    <w:rsid w:val="00276E4A"/>
    <w:rsid w:val="00285A03"/>
    <w:rsid w:val="002B62BF"/>
    <w:rsid w:val="002B7BC9"/>
    <w:rsid w:val="002C5C2F"/>
    <w:rsid w:val="002D7912"/>
    <w:rsid w:val="002F368F"/>
    <w:rsid w:val="0032409B"/>
    <w:rsid w:val="00327ED0"/>
    <w:rsid w:val="0033176A"/>
    <w:rsid w:val="00333430"/>
    <w:rsid w:val="00380889"/>
    <w:rsid w:val="003934A6"/>
    <w:rsid w:val="003C165F"/>
    <w:rsid w:val="003E156F"/>
    <w:rsid w:val="004139B3"/>
    <w:rsid w:val="0042671F"/>
    <w:rsid w:val="004B69B3"/>
    <w:rsid w:val="004D41D4"/>
    <w:rsid w:val="004E11E7"/>
    <w:rsid w:val="00505AF6"/>
    <w:rsid w:val="00523323"/>
    <w:rsid w:val="0055602D"/>
    <w:rsid w:val="005B06E9"/>
    <w:rsid w:val="005C434E"/>
    <w:rsid w:val="005D68EC"/>
    <w:rsid w:val="005E7D85"/>
    <w:rsid w:val="005F59D0"/>
    <w:rsid w:val="00644A21"/>
    <w:rsid w:val="00651599"/>
    <w:rsid w:val="00666F12"/>
    <w:rsid w:val="006905BD"/>
    <w:rsid w:val="006B51DB"/>
    <w:rsid w:val="006B5A3D"/>
    <w:rsid w:val="006C64B2"/>
    <w:rsid w:val="006E3766"/>
    <w:rsid w:val="0070107D"/>
    <w:rsid w:val="00701654"/>
    <w:rsid w:val="007532B1"/>
    <w:rsid w:val="00780201"/>
    <w:rsid w:val="00785452"/>
    <w:rsid w:val="007A37FC"/>
    <w:rsid w:val="007D1180"/>
    <w:rsid w:val="007D6733"/>
    <w:rsid w:val="008366CC"/>
    <w:rsid w:val="00842D49"/>
    <w:rsid w:val="008715AF"/>
    <w:rsid w:val="008A1B71"/>
    <w:rsid w:val="009078E7"/>
    <w:rsid w:val="00910558"/>
    <w:rsid w:val="00920C81"/>
    <w:rsid w:val="0095718F"/>
    <w:rsid w:val="0098078C"/>
    <w:rsid w:val="009863AE"/>
    <w:rsid w:val="00997A8F"/>
    <w:rsid w:val="009A5C8C"/>
    <w:rsid w:val="00A03A65"/>
    <w:rsid w:val="00A61815"/>
    <w:rsid w:val="00A735DA"/>
    <w:rsid w:val="00A76DD4"/>
    <w:rsid w:val="00AA6918"/>
    <w:rsid w:val="00AB612B"/>
    <w:rsid w:val="00B0267D"/>
    <w:rsid w:val="00B331DF"/>
    <w:rsid w:val="00B45BB8"/>
    <w:rsid w:val="00B60C47"/>
    <w:rsid w:val="00B60FA6"/>
    <w:rsid w:val="00B62668"/>
    <w:rsid w:val="00B642C3"/>
    <w:rsid w:val="00B772EA"/>
    <w:rsid w:val="00B77423"/>
    <w:rsid w:val="00B832B7"/>
    <w:rsid w:val="00BC0F78"/>
    <w:rsid w:val="00BC16F3"/>
    <w:rsid w:val="00C178AD"/>
    <w:rsid w:val="00C33584"/>
    <w:rsid w:val="00C63FFF"/>
    <w:rsid w:val="00C715AF"/>
    <w:rsid w:val="00C861EC"/>
    <w:rsid w:val="00CA2ECB"/>
    <w:rsid w:val="00CA3AE7"/>
    <w:rsid w:val="00D136B1"/>
    <w:rsid w:val="00D13EC8"/>
    <w:rsid w:val="00D33FAB"/>
    <w:rsid w:val="00D46357"/>
    <w:rsid w:val="00D50433"/>
    <w:rsid w:val="00DA77A6"/>
    <w:rsid w:val="00DB2D21"/>
    <w:rsid w:val="00E10EDA"/>
    <w:rsid w:val="00E1330F"/>
    <w:rsid w:val="00E30E08"/>
    <w:rsid w:val="00ED4CA8"/>
    <w:rsid w:val="00EF6D7F"/>
    <w:rsid w:val="00F06258"/>
    <w:rsid w:val="00F1381E"/>
    <w:rsid w:val="00F22D80"/>
    <w:rsid w:val="00F23485"/>
    <w:rsid w:val="00F2718D"/>
    <w:rsid w:val="00F618CD"/>
    <w:rsid w:val="00F92363"/>
    <w:rsid w:val="00F94A57"/>
    <w:rsid w:val="00FB19DC"/>
    <w:rsid w:val="00FD0C9A"/>
    <w:rsid w:val="00FE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E26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13EC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A1B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8A1B7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80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24B8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24B83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4139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139B3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861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xoffice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2019-02-28T14:35:00Z</dcterms:created>
  <dcterms:modified xsi:type="dcterms:W3CDTF">2022-06-25T10:51:00Z</dcterms:modified>
</cp:coreProperties>
</file>