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8E0C9" wp14:editId="6FCD375C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409950" cy="12382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2C16C37D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  <w:r w:rsidR="00BC0F78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, Deutschland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29D94EAA" w:rsidR="004139B3" w:rsidRPr="00442B35" w:rsidRDefault="00B33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061E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6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/8g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" stroked="f">
                <v:textbox>
                  <w:txbxContent>
                    <w:p w14:paraId="2F381710" w14:textId="2C16C37D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  <w:r w:rsidR="00BC0F78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, Deutschland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29D94EAA" w:rsidR="004139B3" w:rsidRPr="00442B35" w:rsidRDefault="00B33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061ED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59B9" wp14:editId="3DA7DF8E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371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DC06937" w14:textId="5A19D50C" w:rsidR="00061ED5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653405BD" w14:textId="076E48A3" w:rsidR="00061ED5" w:rsidRPr="00B60C47" w:rsidRDefault="00061ED5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DC06937" w14:textId="5A19D50C" w:rsidR="00061ED5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653405BD" w14:textId="076E48A3" w:rsidR="00061ED5" w:rsidRPr="00B60C47" w:rsidRDefault="00061ED5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Deutschland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3F685BB5" w:rsidR="008A1B71" w:rsidRDefault="008A1B71" w:rsidP="008A1B71"/>
    <w:p w14:paraId="7B234105" w14:textId="11AD4FB7" w:rsidR="004139B3" w:rsidRDefault="004139B3" w:rsidP="008A1B71"/>
    <w:p w14:paraId="73C82797" w14:textId="77777777" w:rsidR="008A1B71" w:rsidRPr="008A1B71" w:rsidRDefault="008A1B71" w:rsidP="008A1B71"/>
    <w:p w14:paraId="60A3B162" w14:textId="0691BD27" w:rsidR="008A1B71" w:rsidRPr="008A1B71" w:rsidRDefault="008A1B71" w:rsidP="008A1B71"/>
    <w:tbl>
      <w:tblPr>
        <w:tblpPr w:leftFromText="141" w:rightFromText="141" w:vertAnchor="text" w:horzAnchor="margin" w:tblpY="4"/>
        <w:tblW w:w="945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283"/>
        <w:gridCol w:w="3119"/>
        <w:gridCol w:w="277"/>
      </w:tblGrid>
      <w:tr w:rsidR="005D68EC" w14:paraId="3DEB6B75" w14:textId="77777777" w:rsidTr="00C63FFF">
        <w:trPr>
          <w:trHeight w:val="723"/>
        </w:trPr>
        <w:tc>
          <w:tcPr>
            <w:tcW w:w="2518" w:type="dxa"/>
            <w:hideMark/>
          </w:tcPr>
          <w:p w14:paraId="552ED84C" w14:textId="77777777" w:rsidR="005D68EC" w:rsidRDefault="005D68EC" w:rsidP="00F27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B1">
              <w:rPr>
                <w:rFonts w:ascii="Arial" w:hAnsi="Arial" w:cs="Arial"/>
                <w:b/>
                <w:bCs/>
                <w:sz w:val="20"/>
                <w:szCs w:val="20"/>
              </w:rPr>
              <w:t>Kundennummer</w:t>
            </w:r>
          </w:p>
          <w:p w14:paraId="02D8DB3D" w14:textId="5B36035C" w:rsidR="005D68EC" w:rsidRPr="00DA77A6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YYYYYYYYYYY</w:t>
            </w:r>
          </w:p>
        </w:tc>
        <w:tc>
          <w:tcPr>
            <w:tcW w:w="2410" w:type="dxa"/>
            <w:hideMark/>
          </w:tcPr>
          <w:p w14:paraId="229B2DC1" w14:textId="77777777" w:rsidR="005D68EC" w:rsidRPr="00276E4A" w:rsidRDefault="005D68EC" w:rsidP="00D504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Liefer</w:t>
            </w:r>
            <w:r w:rsidR="00910558" w:rsidRPr="00276E4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/Leistungsdatum</w:t>
            </w:r>
          </w:p>
          <w:p w14:paraId="6D4FD199" w14:textId="1EB86874" w:rsidR="00910558" w:rsidRPr="00276E4A" w:rsidRDefault="003E156F" w:rsidP="00D50433">
            <w:pPr>
              <w:rPr>
                <w:rFonts w:ascii="Arial" w:hAnsi="Arial" w:cs="Arial"/>
                <w:sz w:val="20"/>
                <w:szCs w:val="20"/>
              </w:rPr>
            </w:pPr>
            <w:r w:rsidRPr="00276E4A"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850" w:type="dxa"/>
          </w:tcPr>
          <w:p w14:paraId="24A8AB2C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14:paraId="2A28D7CA" w14:textId="3B1EB8EA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5441627" w14:textId="77777777" w:rsidR="005D68EC" w:rsidRDefault="00C63FFF" w:rsidP="00F27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Rechnungsdatum</w:t>
            </w:r>
          </w:p>
          <w:p w14:paraId="7BEB27F0" w14:textId="75474CFD" w:rsidR="00C63FFF" w:rsidRPr="00C63FFF" w:rsidRDefault="00C63FFF" w:rsidP="00F271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3FFF">
              <w:rPr>
                <w:rFonts w:ascii="Arial" w:eastAsia="Arial" w:hAnsi="Arial" w:cs="Arial"/>
                <w:bCs/>
                <w:sz w:val="20"/>
                <w:szCs w:val="20"/>
              </w:rPr>
              <w:t>TT.MM.JJJJ</w:t>
            </w:r>
          </w:p>
        </w:tc>
        <w:tc>
          <w:tcPr>
            <w:tcW w:w="277" w:type="dxa"/>
            <w:hideMark/>
          </w:tcPr>
          <w:p w14:paraId="07680DF0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2012437B" w:rsidR="004139B3" w:rsidRDefault="00DA77A6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2ADE4" wp14:editId="1B6C5D12">
                <wp:simplePos x="0" y="0"/>
                <wp:positionH relativeFrom="column">
                  <wp:posOffset>-99695</wp:posOffset>
                </wp:positionH>
                <wp:positionV relativeFrom="paragraph">
                  <wp:posOffset>506095</wp:posOffset>
                </wp:positionV>
                <wp:extent cx="32575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40AA1E69" w:rsidR="008A1B71" w:rsidRPr="00B331DF" w:rsidRDefault="00D06498" w:rsidP="00B331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Honorarr</w:t>
                            </w:r>
                            <w:r w:rsidR="00B331DF" w:rsidRPr="00B331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echnung Nr. </w:t>
                            </w:r>
                            <w:r w:rsidR="000B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-7.85pt;margin-top:39.85pt;width:256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" filled="f" stroked="f">
                <v:textbox>
                  <w:txbxContent>
                    <w:p w14:paraId="74943FCD" w14:textId="40AA1E69" w:rsidR="008A1B71" w:rsidRPr="00B331DF" w:rsidRDefault="00D06498" w:rsidP="00B331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Honorarr</w:t>
                      </w:r>
                      <w:r w:rsidR="00B331DF" w:rsidRPr="00B331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echnung Nr. </w:t>
                      </w:r>
                      <w:r w:rsidR="000B0B40">
                        <w:rPr>
                          <w:rFonts w:ascii="Arial" w:hAnsi="Arial" w:cs="Arial"/>
                          <w:sz w:val="28"/>
                          <w:szCs w:val="28"/>
                        </w:rPr>
                        <w:t>12345</w:t>
                      </w:r>
                    </w:p>
                  </w:txbxContent>
                </v:textbox>
              </v:shape>
            </w:pict>
          </mc:Fallback>
        </mc:AlternateContent>
      </w:r>
    </w:p>
    <w:p w14:paraId="55331A68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CC847E8" w14:textId="7C306F33" w:rsidR="00AA16B4" w:rsidRPr="006D1056" w:rsidRDefault="00AA16B4" w:rsidP="00AA16B4">
      <w:pPr>
        <w:spacing w:after="360"/>
        <w:jc w:val="both"/>
        <w:rPr>
          <w:rFonts w:ascii="Arial" w:eastAsia="Arial" w:hAnsi="Arial" w:cs="Arial"/>
          <w:b/>
          <w:bCs/>
        </w:rPr>
      </w:pPr>
    </w:p>
    <w:p w14:paraId="4CA37DF2" w14:textId="2BF313DD" w:rsidR="006B5A3D" w:rsidRDefault="006B5A3D" w:rsidP="006B5A3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p w14:paraId="5E8F3FA8" w14:textId="274DDDB4" w:rsidR="00C861EC" w:rsidRDefault="009257C0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31BB1" wp14:editId="52620EF7">
                <wp:simplePos x="0" y="0"/>
                <wp:positionH relativeFrom="column">
                  <wp:posOffset>-99695</wp:posOffset>
                </wp:positionH>
                <wp:positionV relativeFrom="paragraph">
                  <wp:posOffset>2159000</wp:posOffset>
                </wp:positionV>
                <wp:extent cx="6238875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1322" w14:textId="77777777" w:rsidR="00F92363" w:rsidRDefault="00F92363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Zahlung innerhalb von 14 Tagen ab Rechnungseingang ohne Abzüge an die unten angegebene Bankverbindung.</w:t>
                            </w:r>
                          </w:p>
                          <w:p w14:paraId="73058035" w14:textId="42A0EE10" w:rsidR="00C33584" w:rsidRPr="007569E1" w:rsidRDefault="00C33584" w:rsidP="00C3358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02BCC7" w14:textId="2CD8C503" w:rsidR="00BC16F3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39BA3" w14:textId="03B727C8" w:rsidR="00CA2ECB" w:rsidRPr="00CA2ECB" w:rsidRDefault="00CA2ECB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Rückfragen stehen wir Ihnen jederzeit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7.85pt;margin-top:170pt;width:491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" filled="f" stroked="f">
                <v:textbox>
                  <w:txbxContent>
                    <w:p w14:paraId="733A1322" w14:textId="77777777" w:rsidR="00F92363" w:rsidRDefault="00F92363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Zahlung innerhalb von 14 Tagen ab Rechnungseingang ohne Abzüge an die unten angegebene Bankverbindung.</w:t>
                      </w:r>
                    </w:p>
                    <w:p w14:paraId="73058035" w14:textId="42A0EE10" w:rsidR="00C33584" w:rsidRPr="007569E1" w:rsidRDefault="00C33584" w:rsidP="00C335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802BCC7" w14:textId="2CD8C503" w:rsidR="00BC16F3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39BA3" w14:textId="03B727C8" w:rsidR="00CA2ECB" w:rsidRPr="00CA2ECB" w:rsidRDefault="00CA2ECB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ECB">
                        <w:rPr>
                          <w:rFonts w:ascii="Arial" w:hAnsi="Arial" w:cs="Arial"/>
                          <w:sz w:val="20"/>
                          <w:szCs w:val="20"/>
                        </w:rPr>
                        <w:t>Bei Rückfragen stehen wir Ihnen jederzeit zur Verfügung.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-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572"/>
        <w:gridCol w:w="1560"/>
      </w:tblGrid>
      <w:tr w:rsidR="00C861EC" w:rsidRPr="00886EC3" w14:paraId="6107A3B8" w14:textId="77777777" w:rsidTr="00C7374C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C7374C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6AA12967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2F579941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Musterleistung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79ED5A60" w:rsidR="00C861EC" w:rsidRDefault="005B32C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5A11DA37" w:rsidR="00C861EC" w:rsidRPr="00886EC3" w:rsidRDefault="00D60BC9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5B32C4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81485AE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21721104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Musterlieferung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21B11262" w:rsidR="00C861EC" w:rsidRDefault="005B32C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B4ADB2C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</w:t>
            </w:r>
            <w:r w:rsidR="00ED4E32">
              <w:rPr>
                <w:rFonts w:ascii="Arial" w:hAnsi="Arial" w:cs="Arial"/>
                <w:sz w:val="20"/>
                <w:szCs w:val="20"/>
              </w:rPr>
              <w:t>tück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330F" w:rsidRPr="00886EC3" w14:paraId="30387370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EE035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C489D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9670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A13A3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42F5" w14:textId="147675FE" w:rsidR="00E1330F" w:rsidRPr="002065D3" w:rsidRDefault="002065D3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D3">
              <w:rPr>
                <w:rFonts w:ascii="Arial" w:hAnsi="Arial" w:cs="Arial"/>
                <w:b/>
                <w:bCs/>
                <w:sz w:val="20"/>
                <w:szCs w:val="20"/>
              </w:rPr>
              <w:t>Nettobetrag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9CAE" w14:textId="7B3C37E4" w:rsidR="00E1330F" w:rsidRDefault="002065D3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402B85" w:rsidRPr="00886EC3" w14:paraId="20B8001D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6350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DB5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DBF717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CCAD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BCD68" w14:textId="22535A8D" w:rsidR="00402B85" w:rsidRPr="00C7374C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374C">
              <w:rPr>
                <w:rFonts w:ascii="Arial" w:hAnsi="Arial" w:cs="Arial"/>
                <w:sz w:val="20"/>
                <w:szCs w:val="20"/>
              </w:rPr>
              <w:t>Zzgl. Ust.</w:t>
            </w:r>
            <w:r w:rsidR="00C7374C" w:rsidRPr="00C7374C">
              <w:rPr>
                <w:rFonts w:ascii="Arial" w:hAnsi="Arial" w:cs="Arial"/>
                <w:sz w:val="20"/>
                <w:szCs w:val="20"/>
              </w:rPr>
              <w:t xml:space="preserve"> 19%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3F057" w14:textId="261502A6" w:rsidR="00402B85" w:rsidRDefault="00C7374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E348AB" w:rsidRPr="00886EC3" w14:paraId="6055438F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00C6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7D13" w14:textId="18B4FB6B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2DA373E" w14:textId="77777777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0A3D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368EF" w14:textId="0993F4D9" w:rsidR="00E348AB" w:rsidRPr="00E348AB" w:rsidRDefault="00E348AB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8AB">
              <w:rPr>
                <w:rFonts w:ascii="Arial" w:hAnsi="Arial" w:cs="Arial"/>
                <w:b/>
                <w:bCs/>
                <w:sz w:val="20"/>
                <w:szCs w:val="20"/>
              </w:rPr>
              <w:t>Bruttobetrag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D47B8" w14:textId="49ED92A1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B595838" w14:textId="3213194F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6AA76C97" w14:textId="191C854E" w:rsidR="00D33FAB" w:rsidRDefault="000B2B2B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73390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3738BEE8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36A6DC9E" w14:textId="5A0628A6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1CCE1CD1" w:rsidR="00C861EC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sectPr w:rsidR="00C861EC" w:rsidRPr="001A5BBD" w:rsidSect="00F2718D">
      <w:headerReference w:type="default" r:id="rId7"/>
      <w:footerReference w:type="default" r:id="rId8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ACF2" w14:textId="77777777" w:rsidR="00C32094" w:rsidRDefault="00C32094">
      <w:r>
        <w:separator/>
      </w:r>
    </w:p>
  </w:endnote>
  <w:endnote w:type="continuationSeparator" w:id="0">
    <w:p w14:paraId="7DDBC1A7" w14:textId="77777777" w:rsidR="00C32094" w:rsidRDefault="00C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CD05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Musterstadt</w:t>
          </w:r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USt.-IdNr.: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4541914B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C178AD">
        <w:rPr>
          <w:rFonts w:ascii="Helvetica" w:hAnsi="Helvetica" w:cs="Arial"/>
          <w:color w:val="F79646" w:themeColor="accent6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6D29" w14:textId="77777777" w:rsidR="00C32094" w:rsidRDefault="00C32094">
      <w:r>
        <w:separator/>
      </w:r>
    </w:p>
  </w:footnote>
  <w:footnote w:type="continuationSeparator" w:id="0">
    <w:p w14:paraId="24E1DAFC" w14:textId="77777777" w:rsidR="00C32094" w:rsidRDefault="00C3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381"/>
    <w:multiLevelType w:val="hybridMultilevel"/>
    <w:tmpl w:val="58FAEC1C"/>
    <w:lvl w:ilvl="0" w:tplc="06EE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06583">
    <w:abstractNumId w:val="0"/>
  </w:num>
  <w:num w:numId="2" w16cid:durableId="15464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1ED5"/>
    <w:rsid w:val="00065085"/>
    <w:rsid w:val="0008511A"/>
    <w:rsid w:val="00085163"/>
    <w:rsid w:val="000B0B40"/>
    <w:rsid w:val="000B2B2B"/>
    <w:rsid w:val="000C2ADE"/>
    <w:rsid w:val="000D2CBA"/>
    <w:rsid w:val="000E3FB8"/>
    <w:rsid w:val="000F4801"/>
    <w:rsid w:val="000F74E7"/>
    <w:rsid w:val="00106007"/>
    <w:rsid w:val="00123B34"/>
    <w:rsid w:val="00124B83"/>
    <w:rsid w:val="00141086"/>
    <w:rsid w:val="00191819"/>
    <w:rsid w:val="001A5BBD"/>
    <w:rsid w:val="001C3FB0"/>
    <w:rsid w:val="002065D3"/>
    <w:rsid w:val="00216B07"/>
    <w:rsid w:val="00276E4A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80889"/>
    <w:rsid w:val="003934A6"/>
    <w:rsid w:val="003C165F"/>
    <w:rsid w:val="003E156F"/>
    <w:rsid w:val="00402B85"/>
    <w:rsid w:val="004139B3"/>
    <w:rsid w:val="0042671F"/>
    <w:rsid w:val="004B69B3"/>
    <w:rsid w:val="004D41D4"/>
    <w:rsid w:val="004E11E7"/>
    <w:rsid w:val="00505AF6"/>
    <w:rsid w:val="00523323"/>
    <w:rsid w:val="0055602D"/>
    <w:rsid w:val="005B06E9"/>
    <w:rsid w:val="005B32C4"/>
    <w:rsid w:val="005C434E"/>
    <w:rsid w:val="005D68EC"/>
    <w:rsid w:val="005E7D85"/>
    <w:rsid w:val="005F59D0"/>
    <w:rsid w:val="00644A21"/>
    <w:rsid w:val="00651599"/>
    <w:rsid w:val="00666F12"/>
    <w:rsid w:val="006905BD"/>
    <w:rsid w:val="006B51DB"/>
    <w:rsid w:val="006B5A3D"/>
    <w:rsid w:val="006C64B2"/>
    <w:rsid w:val="006D1056"/>
    <w:rsid w:val="006E3766"/>
    <w:rsid w:val="0070107D"/>
    <w:rsid w:val="00701654"/>
    <w:rsid w:val="007532B1"/>
    <w:rsid w:val="00780201"/>
    <w:rsid w:val="00785452"/>
    <w:rsid w:val="007A17F9"/>
    <w:rsid w:val="007A37FC"/>
    <w:rsid w:val="007D1180"/>
    <w:rsid w:val="007D6733"/>
    <w:rsid w:val="008366CC"/>
    <w:rsid w:val="00842D49"/>
    <w:rsid w:val="008715AF"/>
    <w:rsid w:val="008A1B71"/>
    <w:rsid w:val="008E2B4C"/>
    <w:rsid w:val="009078E7"/>
    <w:rsid w:val="00910558"/>
    <w:rsid w:val="00920C81"/>
    <w:rsid w:val="009257C0"/>
    <w:rsid w:val="0095718F"/>
    <w:rsid w:val="0098078C"/>
    <w:rsid w:val="009863AE"/>
    <w:rsid w:val="00997A8F"/>
    <w:rsid w:val="009A5C8C"/>
    <w:rsid w:val="00A03A65"/>
    <w:rsid w:val="00A61815"/>
    <w:rsid w:val="00A735DA"/>
    <w:rsid w:val="00A76DD4"/>
    <w:rsid w:val="00AA16B4"/>
    <w:rsid w:val="00AA6918"/>
    <w:rsid w:val="00AB612B"/>
    <w:rsid w:val="00B0267D"/>
    <w:rsid w:val="00B331DF"/>
    <w:rsid w:val="00B45BB8"/>
    <w:rsid w:val="00B60C47"/>
    <w:rsid w:val="00B60FA6"/>
    <w:rsid w:val="00B62668"/>
    <w:rsid w:val="00B642C3"/>
    <w:rsid w:val="00B772EA"/>
    <w:rsid w:val="00B77423"/>
    <w:rsid w:val="00B832B7"/>
    <w:rsid w:val="00BC0F78"/>
    <w:rsid w:val="00BC16F3"/>
    <w:rsid w:val="00C178AD"/>
    <w:rsid w:val="00C32094"/>
    <w:rsid w:val="00C33584"/>
    <w:rsid w:val="00C63FFF"/>
    <w:rsid w:val="00C715AF"/>
    <w:rsid w:val="00C7374C"/>
    <w:rsid w:val="00C861EC"/>
    <w:rsid w:val="00CA2ECB"/>
    <w:rsid w:val="00CA3AE7"/>
    <w:rsid w:val="00D06498"/>
    <w:rsid w:val="00D136B1"/>
    <w:rsid w:val="00D13EC8"/>
    <w:rsid w:val="00D33FAB"/>
    <w:rsid w:val="00D46357"/>
    <w:rsid w:val="00D50433"/>
    <w:rsid w:val="00D60BC9"/>
    <w:rsid w:val="00DA77A6"/>
    <w:rsid w:val="00DB2D21"/>
    <w:rsid w:val="00E10EDA"/>
    <w:rsid w:val="00E1330F"/>
    <w:rsid w:val="00E30E08"/>
    <w:rsid w:val="00E348AB"/>
    <w:rsid w:val="00ED4CA8"/>
    <w:rsid w:val="00ED4E32"/>
    <w:rsid w:val="00EF6D7F"/>
    <w:rsid w:val="00F06258"/>
    <w:rsid w:val="00F1381E"/>
    <w:rsid w:val="00F22D80"/>
    <w:rsid w:val="00F23485"/>
    <w:rsid w:val="00F2718D"/>
    <w:rsid w:val="00F618CD"/>
    <w:rsid w:val="00F87BF8"/>
    <w:rsid w:val="00F92363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F3BE14A3-051E-4386-ABB2-CD2916032DD3}"/>
</file>

<file path=customXml/itemProps2.xml><?xml version="1.0" encoding="utf-8"?>
<ds:datastoreItem xmlns:ds="http://schemas.openxmlformats.org/officeDocument/2006/customXml" ds:itemID="{2D0FDBD7-2501-4196-88D1-DD02BCA5FA95}"/>
</file>

<file path=customXml/itemProps3.xml><?xml version="1.0" encoding="utf-8"?>
<ds:datastoreItem xmlns:ds="http://schemas.openxmlformats.org/officeDocument/2006/customXml" ds:itemID="{9BD2DFD3-4E55-41E3-B9AF-574156C5E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2022-07-31T21:22:00Z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