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3E5F" w14:textId="238C5D35" w:rsidR="008A1B71" w:rsidRDefault="008A1B71"/>
    <w:p w14:paraId="52077889" w14:textId="77777777" w:rsidR="008A1B71" w:rsidRPr="008A1B71" w:rsidRDefault="008A1B71" w:rsidP="008A1B71"/>
    <w:p w14:paraId="03A7F830" w14:textId="77777777" w:rsidR="008A1B71" w:rsidRPr="008A1B71" w:rsidRDefault="008A1B71" w:rsidP="008A1B71"/>
    <w:p w14:paraId="5DE909CD" w14:textId="77777777" w:rsidR="008A1B71" w:rsidRPr="008A1B71" w:rsidRDefault="004139B3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778E0C9" wp14:editId="23547D0D">
                <wp:simplePos x="0" y="0"/>
                <wp:positionH relativeFrom="page">
                  <wp:posOffset>781050</wp:posOffset>
                </wp:positionH>
                <wp:positionV relativeFrom="page">
                  <wp:posOffset>1752600</wp:posOffset>
                </wp:positionV>
                <wp:extent cx="3060065" cy="1238250"/>
                <wp:effectExtent l="0" t="0" r="6985" b="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81710" w14:textId="77777777" w:rsidR="00B0267D" w:rsidRPr="00B0267D" w:rsidRDefault="00B0267D" w:rsidP="00B0267D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0267D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  <w:u w:val="single"/>
                              </w:rPr>
                              <w:t>Ihr Firmenname GmbH, Musterweg 1, 12345 Musterstadt</w:t>
                            </w:r>
                          </w:p>
                          <w:p w14:paraId="5D8AE58B" w14:textId="77777777" w:rsidR="004139B3" w:rsidRPr="00712FD1" w:rsidRDefault="004139B3" w:rsidP="00BC2DE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494F5D1" w14:textId="77777777" w:rsidR="004139B3" w:rsidRPr="00712FD1" w:rsidRDefault="004139B3" w:rsidP="00BC2DE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B68157E" w14:textId="136A9093" w:rsidR="00EF6D7F" w:rsidRDefault="00EF6D7F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Kunden GmbH &amp; Co. KG</w:t>
                            </w:r>
                          </w:p>
                          <w:p w14:paraId="51A7111E" w14:textId="77ADC35E" w:rsidR="004139B3" w:rsidRPr="00442B35" w:rsidRDefault="00E10EDA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Herr </w:t>
                            </w:r>
                            <w:r w:rsidR="004139B3"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Max Mustermann</w:t>
                            </w:r>
                          </w:p>
                          <w:p w14:paraId="11487C99" w14:textId="198E8E78" w:rsidR="004139B3" w:rsidRPr="00442B35" w:rsidRDefault="004139B3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</w:t>
                            </w:r>
                            <w:r w:rsidR="00E10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str. 1</w:t>
                            </w:r>
                          </w:p>
                          <w:p w14:paraId="24E0C51D" w14:textId="0E6A27A8" w:rsidR="004139B3" w:rsidRPr="00442B35" w:rsidRDefault="004139B3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E10ED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2345</w:t>
                            </w:r>
                            <w:r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Muster</w:t>
                            </w:r>
                            <w:r w:rsidR="00666F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stadt</w:t>
                            </w:r>
                          </w:p>
                          <w:p w14:paraId="5DF6A09B" w14:textId="48A4C3E4" w:rsidR="004139B3" w:rsidRPr="00442B35" w:rsidRDefault="004139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8E0C9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61.5pt;margin-top:138pt;width:240.9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" stroked="f">
                <v:textbox>
                  <w:txbxContent>
                    <w:p w14:paraId="2F381710" w14:textId="77777777" w:rsidR="00B0267D" w:rsidRPr="00B0267D" w:rsidRDefault="00B0267D" w:rsidP="00B0267D">
                      <w:pPr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  <w:u w:val="single"/>
                        </w:rPr>
                      </w:pPr>
                      <w:r w:rsidRPr="00B0267D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  <w:u w:val="single"/>
                        </w:rPr>
                        <w:t>Ihr Firmenname GmbH, Musterweg 1, 12345 Musterstadt</w:t>
                      </w:r>
                    </w:p>
                    <w:p w14:paraId="5D8AE58B" w14:textId="77777777" w:rsidR="004139B3" w:rsidRPr="00712FD1" w:rsidRDefault="004139B3" w:rsidP="00BC2DE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494F5D1" w14:textId="77777777" w:rsidR="004139B3" w:rsidRPr="00712FD1" w:rsidRDefault="004139B3" w:rsidP="00BC2DE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B68157E" w14:textId="136A9093" w:rsidR="00EF6D7F" w:rsidRDefault="00EF6D7F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Kunden GmbH &amp; Co. KG</w:t>
                      </w:r>
                    </w:p>
                    <w:p w14:paraId="51A7111E" w14:textId="77ADC35E" w:rsidR="004139B3" w:rsidRPr="00442B35" w:rsidRDefault="00E10EDA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Herr </w:t>
                      </w:r>
                      <w:r w:rsidR="004139B3"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>Max Mustermann</w:t>
                      </w:r>
                    </w:p>
                    <w:p w14:paraId="11487C99" w14:textId="198E8E78" w:rsidR="004139B3" w:rsidRPr="00442B35" w:rsidRDefault="004139B3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>Muster</w:t>
                      </w:r>
                      <w:r w:rsidR="00E10EDA">
                        <w:rPr>
                          <w:rFonts w:ascii="Arial" w:hAnsi="Arial" w:cs="Arial"/>
                          <w:sz w:val="22"/>
                          <w:szCs w:val="22"/>
                        </w:rPr>
                        <w:t>str. 1</w:t>
                      </w:r>
                    </w:p>
                    <w:p w14:paraId="24E0C51D" w14:textId="0E6A27A8" w:rsidR="004139B3" w:rsidRPr="00442B35" w:rsidRDefault="004139B3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E10EDA">
                        <w:rPr>
                          <w:rFonts w:ascii="Arial" w:hAnsi="Arial" w:cs="Arial"/>
                          <w:sz w:val="22"/>
                          <w:szCs w:val="22"/>
                        </w:rPr>
                        <w:t>2345</w:t>
                      </w:r>
                      <w:r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Muster</w:t>
                      </w:r>
                      <w:r w:rsidR="00666F12">
                        <w:rPr>
                          <w:rFonts w:ascii="Arial" w:hAnsi="Arial" w:cs="Arial"/>
                          <w:sz w:val="22"/>
                          <w:szCs w:val="22"/>
                        </w:rPr>
                        <w:t>stadt</w:t>
                      </w:r>
                    </w:p>
                    <w:p w14:paraId="5DF6A09B" w14:textId="48A4C3E4" w:rsidR="004139B3" w:rsidRPr="00442B35" w:rsidRDefault="004139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97C478E" w14:textId="77777777" w:rsidR="008A1B71" w:rsidRPr="008A1B71" w:rsidRDefault="00F2718D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059B9" wp14:editId="482EE712">
                <wp:simplePos x="0" y="0"/>
                <wp:positionH relativeFrom="column">
                  <wp:posOffset>3948430</wp:posOffset>
                </wp:positionH>
                <wp:positionV relativeFrom="paragraph">
                  <wp:posOffset>46990</wp:posOffset>
                </wp:positionV>
                <wp:extent cx="1981200" cy="12573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F14DC" w14:textId="21D717D8" w:rsidR="00FE1EA2" w:rsidRPr="00B60C47" w:rsidRDefault="00523323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Ihr Firmenname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 GmbH</w:t>
                            </w:r>
                          </w:p>
                          <w:p w14:paraId="0430104C" w14:textId="0D4DB695" w:rsidR="008A1B71" w:rsidRPr="00B60C47" w:rsidRDefault="00F2718D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Muster</w:t>
                            </w:r>
                            <w:r w:rsidR="00523323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weg</w:t>
                            </w: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 1</w:t>
                            </w:r>
                          </w:p>
                          <w:p w14:paraId="42EDEBF5" w14:textId="77777777" w:rsidR="008A1B71" w:rsidRPr="00B60C47" w:rsidRDefault="00785452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12345 </w:t>
                            </w:r>
                            <w:r w:rsidR="00842D49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M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usterstadt</w:t>
                            </w:r>
                          </w:p>
                          <w:p w14:paraId="3C81E042" w14:textId="77777777" w:rsidR="00785452" w:rsidRPr="00B60C47" w:rsidRDefault="00785452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</w:p>
                          <w:p w14:paraId="5D851E0A" w14:textId="614F3A07" w:rsidR="008A1B71" w:rsidRPr="00B60C47" w:rsidRDefault="008A1B71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B642C3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123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42C3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4567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42C3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8910</w:t>
                            </w:r>
                          </w:p>
                          <w:p w14:paraId="56DE4C35" w14:textId="6F0D38E4" w:rsidR="008A1B71" w:rsidRPr="00B60C47" w:rsidRDefault="008A1B71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18"/>
                                <w:szCs w:val="18"/>
                              </w:rPr>
                              <w:t>info@</w:t>
                            </w:r>
                            <w:r w:rsidR="00B642C3" w:rsidRPr="00B60C47">
                              <w:rPr>
                                <w:rFonts w:ascii="Arial" w:hAnsi="Arial" w:cs="Arial"/>
                                <w:color w:val="F79646" w:themeColor="accent6"/>
                                <w:sz w:val="18"/>
                                <w:szCs w:val="18"/>
                              </w:rPr>
                              <w:t>ihrfirmenname</w:t>
                            </w:r>
                            <w:r w:rsidR="00F2718D" w:rsidRPr="00B60C47">
                              <w:rPr>
                                <w:rFonts w:ascii="Arial" w:hAnsi="Arial" w:cs="Arial"/>
                                <w:color w:val="F79646" w:themeColor="accent6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 w14:paraId="291E80A5" w14:textId="53495884" w:rsidR="008A1B71" w:rsidRPr="00B60C47" w:rsidRDefault="00F2718D" w:rsidP="008A1B71">
                            <w:pPr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</w:pP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Website</w:t>
                            </w:r>
                            <w:r w:rsidR="008A1B71" w:rsidRPr="00B60C47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A1B71" w:rsidRPr="00B60C47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</w:rPr>
                              <w:t>www.</w:t>
                            </w:r>
                            <w:r w:rsidR="000E3FB8" w:rsidRPr="00B60C47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</w:rPr>
                              <w:t>ihrfirmenname</w:t>
                            </w:r>
                            <w:r w:rsidRPr="00B60C47">
                              <w:rPr>
                                <w:rFonts w:ascii="Arial" w:hAnsi="Arial" w:cs="Arial"/>
                                <w:color w:val="F79646" w:themeColor="accent6"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059B9" id="Text Box 3" o:spid="_x0000_s1027" type="#_x0000_t202" style="position:absolute;margin-left:310.9pt;margin-top:3.7pt;width:156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" filled="f" stroked="f">
                <v:textbox>
                  <w:txbxContent>
                    <w:p w14:paraId="37DF14DC" w14:textId="21D717D8" w:rsidR="00FE1EA2" w:rsidRPr="00B60C47" w:rsidRDefault="00523323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Ihr Firmenname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 GmbH</w:t>
                      </w:r>
                    </w:p>
                    <w:p w14:paraId="0430104C" w14:textId="0D4DB695" w:rsidR="008A1B71" w:rsidRPr="00B60C47" w:rsidRDefault="00F2718D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Muster</w:t>
                      </w:r>
                      <w:r w:rsidR="00523323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weg</w:t>
                      </w: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 1</w:t>
                      </w:r>
                    </w:p>
                    <w:p w14:paraId="42EDEBF5" w14:textId="77777777" w:rsidR="008A1B71" w:rsidRPr="00B60C47" w:rsidRDefault="00785452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12345 </w:t>
                      </w:r>
                      <w:r w:rsidR="00842D49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M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usterstadt</w:t>
                      </w:r>
                    </w:p>
                    <w:p w14:paraId="3C81E042" w14:textId="77777777" w:rsidR="00785452" w:rsidRPr="00B60C47" w:rsidRDefault="00785452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</w:p>
                    <w:p w14:paraId="5D851E0A" w14:textId="614F3A07" w:rsidR="008A1B71" w:rsidRPr="00B60C47" w:rsidRDefault="008A1B71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Tel.: </w:t>
                      </w:r>
                      <w:r w:rsidR="00B642C3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123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 </w:t>
                      </w:r>
                      <w:r w:rsidR="00B642C3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4567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 </w:t>
                      </w:r>
                      <w:r w:rsidR="00B642C3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8910</w:t>
                      </w:r>
                    </w:p>
                    <w:p w14:paraId="56DE4C35" w14:textId="6F0D38E4" w:rsidR="008A1B71" w:rsidRPr="00B60C47" w:rsidRDefault="008A1B71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E-Mail: </w:t>
                      </w: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18"/>
                          <w:szCs w:val="18"/>
                        </w:rPr>
                        <w:t>info@</w:t>
                      </w:r>
                      <w:r w:rsidR="00B642C3" w:rsidRPr="00B60C47">
                        <w:rPr>
                          <w:rFonts w:ascii="Arial" w:hAnsi="Arial" w:cs="Arial"/>
                          <w:color w:val="F79646" w:themeColor="accent6"/>
                          <w:sz w:val="18"/>
                          <w:szCs w:val="18"/>
                        </w:rPr>
                        <w:t>ihrfirmenname</w:t>
                      </w:r>
                      <w:r w:rsidR="00F2718D" w:rsidRPr="00B60C47">
                        <w:rPr>
                          <w:rFonts w:ascii="Arial" w:hAnsi="Arial" w:cs="Arial"/>
                          <w:color w:val="F79646" w:themeColor="accent6"/>
                          <w:sz w:val="18"/>
                          <w:szCs w:val="18"/>
                        </w:rPr>
                        <w:t>.com</w:t>
                      </w:r>
                    </w:p>
                    <w:p w14:paraId="291E80A5" w14:textId="53495884" w:rsidR="008A1B71" w:rsidRPr="00B60C47" w:rsidRDefault="00F2718D" w:rsidP="008A1B71">
                      <w:pPr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</w:pP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Website</w:t>
                      </w:r>
                      <w:r w:rsidR="008A1B71" w:rsidRPr="00B60C47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 xml:space="preserve">: </w:t>
                      </w:r>
                      <w:r w:rsidR="008A1B71" w:rsidRPr="00B60C47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</w:rPr>
                        <w:t>www.</w:t>
                      </w:r>
                      <w:r w:rsidR="000E3FB8" w:rsidRPr="00B60C47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</w:rPr>
                        <w:t>ihrfirmenname</w:t>
                      </w:r>
                      <w:r w:rsidRPr="00B60C47">
                        <w:rPr>
                          <w:rFonts w:ascii="Arial" w:hAnsi="Arial" w:cs="Arial"/>
                          <w:color w:val="F79646" w:themeColor="accent6"/>
                          <w:sz w:val="16"/>
                          <w:szCs w:val="16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23A094B" w14:textId="77777777" w:rsidR="008A1B71" w:rsidRPr="008A1B71" w:rsidRDefault="008A1B71" w:rsidP="008A1B71"/>
    <w:p w14:paraId="5783436F" w14:textId="77777777" w:rsidR="008A1B71" w:rsidRPr="008A1B71" w:rsidRDefault="008A1B71" w:rsidP="008A1B71"/>
    <w:p w14:paraId="61BED436" w14:textId="77777777" w:rsidR="008A1B71" w:rsidRPr="008A1B71" w:rsidRDefault="008A1B71" w:rsidP="008A1B71"/>
    <w:p w14:paraId="70E0021E" w14:textId="77777777" w:rsidR="008A1B71" w:rsidRPr="008A1B71" w:rsidRDefault="008A1B71" w:rsidP="008A1B71"/>
    <w:p w14:paraId="5CBE2551" w14:textId="77777777" w:rsidR="008A1B71" w:rsidRPr="008A1B71" w:rsidRDefault="008A1B71" w:rsidP="008A1B71"/>
    <w:p w14:paraId="05AA8E57" w14:textId="77777777" w:rsidR="008A1B71" w:rsidRDefault="008A1B71" w:rsidP="008A1B71"/>
    <w:p w14:paraId="7B234105" w14:textId="77777777" w:rsidR="004139B3" w:rsidRDefault="004139B3" w:rsidP="008A1B71"/>
    <w:p w14:paraId="12825D79" w14:textId="161CC134" w:rsidR="004139B3" w:rsidRDefault="004139B3" w:rsidP="008A1B71"/>
    <w:p w14:paraId="76609F32" w14:textId="682CAF85" w:rsidR="004139B3" w:rsidRPr="008A1B71" w:rsidRDefault="006C64B2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2ADE4" wp14:editId="48919005">
                <wp:simplePos x="0" y="0"/>
                <wp:positionH relativeFrom="column">
                  <wp:posOffset>1252855</wp:posOffset>
                </wp:positionH>
                <wp:positionV relativeFrom="paragraph">
                  <wp:posOffset>12700</wp:posOffset>
                </wp:positionV>
                <wp:extent cx="3257550" cy="4572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43FCD" w14:textId="4B6E6C3B" w:rsidR="008A1B71" w:rsidRPr="00124B83" w:rsidRDefault="00D50433" w:rsidP="006C64B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Kostenvoranschlag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2ADE4" id="Text Box 4" o:spid="_x0000_s1028" type="#_x0000_t202" style="position:absolute;margin-left:98.65pt;margin-top:1pt;width:256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" filled="f" stroked="f">
                <v:textbox>
                  <w:txbxContent>
                    <w:p w14:paraId="74943FCD" w14:textId="4B6E6C3B" w:rsidR="008A1B71" w:rsidRPr="00124B83" w:rsidRDefault="00D50433" w:rsidP="006C64B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Kostenvoranschlag</w:t>
                      </w:r>
                    </w:p>
                  </w:txbxContent>
                </v:textbox>
              </v:shape>
            </w:pict>
          </mc:Fallback>
        </mc:AlternateContent>
      </w:r>
    </w:p>
    <w:p w14:paraId="73C82797" w14:textId="77777777" w:rsidR="008A1B71" w:rsidRPr="008A1B71" w:rsidRDefault="008A1B71" w:rsidP="008A1B71"/>
    <w:p w14:paraId="60A3B162" w14:textId="77777777" w:rsidR="008A1B71" w:rsidRPr="008A1B71" w:rsidRDefault="008A1B71" w:rsidP="008A1B71"/>
    <w:tbl>
      <w:tblPr>
        <w:tblpPr w:leftFromText="141" w:rightFromText="141" w:vertAnchor="text" w:horzAnchor="margin" w:tblpY="4"/>
        <w:tblW w:w="10308" w:type="dxa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850"/>
        <w:gridCol w:w="993"/>
        <w:gridCol w:w="2403"/>
      </w:tblGrid>
      <w:tr w:rsidR="00842D49" w14:paraId="3DEB6B75" w14:textId="77777777" w:rsidTr="00D50433">
        <w:trPr>
          <w:trHeight w:val="723"/>
        </w:trPr>
        <w:tc>
          <w:tcPr>
            <w:tcW w:w="2660" w:type="dxa"/>
            <w:hideMark/>
          </w:tcPr>
          <w:p w14:paraId="02D8DB3D" w14:textId="77777777" w:rsidR="00F2718D" w:rsidRDefault="00D50433" w:rsidP="00F27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Kostenvoranschlag-Nr.</w:t>
            </w:r>
            <w:r w:rsidR="00F271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545F7672" w14:textId="77777777" w:rsidR="00F2718D" w:rsidRPr="0037560A" w:rsidRDefault="00F2718D" w:rsidP="00F27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D4FD199" w14:textId="77777777" w:rsidR="00F2718D" w:rsidRDefault="00D50433" w:rsidP="00D504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Kunden-Nr.:</w:t>
            </w:r>
          </w:p>
        </w:tc>
        <w:tc>
          <w:tcPr>
            <w:tcW w:w="850" w:type="dxa"/>
            <w:hideMark/>
          </w:tcPr>
          <w:p w14:paraId="2A28D7CA" w14:textId="77777777" w:rsidR="00F2718D" w:rsidRDefault="00F2718D" w:rsidP="00F271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7BEB27F0" w14:textId="77777777" w:rsidR="00F2718D" w:rsidRDefault="00F2718D" w:rsidP="00F27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403" w:type="dxa"/>
            <w:hideMark/>
          </w:tcPr>
          <w:p w14:paraId="07680DF0" w14:textId="77777777" w:rsidR="00F2718D" w:rsidRDefault="00F2718D" w:rsidP="00F271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8634FC" w14:textId="77777777" w:rsidR="004139B3" w:rsidRDefault="004139B3" w:rsidP="008A1B71">
      <w:pPr>
        <w:rPr>
          <w:rFonts w:ascii="Arial" w:hAnsi="Arial" w:cs="Arial"/>
        </w:rPr>
      </w:pPr>
    </w:p>
    <w:p w14:paraId="36AB53FB" w14:textId="77777777" w:rsidR="00D50433" w:rsidRPr="0038678F" w:rsidRDefault="00D50433" w:rsidP="00D50433">
      <w:pPr>
        <w:rPr>
          <w:rFonts w:ascii="Arial" w:hAnsi="Arial" w:cs="Arial"/>
          <w:sz w:val="22"/>
          <w:szCs w:val="22"/>
        </w:rPr>
      </w:pPr>
      <w:r w:rsidRPr="0038678F">
        <w:rPr>
          <w:rFonts w:ascii="Arial" w:hAnsi="Arial" w:cs="Arial"/>
          <w:sz w:val="22"/>
          <w:szCs w:val="22"/>
        </w:rPr>
        <w:t>Sehr geehrter Herr Mustermann,</w:t>
      </w:r>
    </w:p>
    <w:p w14:paraId="65C19302" w14:textId="77777777" w:rsidR="00D50433" w:rsidRPr="0038678F" w:rsidRDefault="00D50433" w:rsidP="00D50433">
      <w:pPr>
        <w:rPr>
          <w:rFonts w:ascii="Arial" w:hAnsi="Arial" w:cs="Arial"/>
          <w:sz w:val="22"/>
          <w:szCs w:val="22"/>
        </w:rPr>
      </w:pPr>
    </w:p>
    <w:p w14:paraId="4E3190DD" w14:textId="34F16C5C" w:rsidR="00F2718D" w:rsidRPr="00D50433" w:rsidRDefault="00D50433" w:rsidP="008A1B71">
      <w:pPr>
        <w:rPr>
          <w:rFonts w:ascii="Arial" w:hAnsi="Arial" w:cs="Arial"/>
          <w:sz w:val="22"/>
          <w:szCs w:val="22"/>
        </w:rPr>
      </w:pPr>
      <w:r w:rsidRPr="0038678F">
        <w:rPr>
          <w:rFonts w:ascii="Arial" w:hAnsi="Arial" w:cs="Arial"/>
          <w:sz w:val="22"/>
          <w:szCs w:val="22"/>
        </w:rPr>
        <w:t xml:space="preserve">wir danken für Ihre Anfrage und erstellen Ihnen folgendes Angebot gemäß unserem </w:t>
      </w:r>
      <w:r w:rsidR="00B60C47">
        <w:rPr>
          <w:rFonts w:ascii="Arial" w:hAnsi="Arial" w:cs="Arial"/>
          <w:sz w:val="22"/>
          <w:szCs w:val="22"/>
        </w:rPr>
        <w:t>Gespräch</w:t>
      </w:r>
      <w:r w:rsidRPr="0038678F">
        <w:rPr>
          <w:rFonts w:ascii="Arial" w:hAnsi="Arial" w:cs="Arial"/>
          <w:sz w:val="22"/>
          <w:szCs w:val="22"/>
        </w:rPr>
        <w:t>:</w:t>
      </w:r>
    </w:p>
    <w:p w14:paraId="5E8F3FA8" w14:textId="77777777" w:rsidR="00C861EC" w:rsidRDefault="00C861EC" w:rsidP="008A1B71">
      <w:pPr>
        <w:rPr>
          <w:rFonts w:ascii="Arial" w:hAnsi="Arial" w:cs="Arial"/>
        </w:rPr>
      </w:pPr>
    </w:p>
    <w:tbl>
      <w:tblPr>
        <w:tblpPr w:leftFromText="141" w:rightFromText="141" w:vertAnchor="text" w:tblpY="-21"/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539"/>
        <w:gridCol w:w="1089"/>
        <w:gridCol w:w="1061"/>
        <w:gridCol w:w="1403"/>
        <w:gridCol w:w="1563"/>
      </w:tblGrid>
      <w:tr w:rsidR="00C861EC" w:rsidRPr="00886EC3" w14:paraId="6107A3B8" w14:textId="77777777" w:rsidTr="004D41D4">
        <w:trPr>
          <w:trHeight w:val="383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14:paraId="3889F3E9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Pos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1F5F105B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1D033D51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Menge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</w:tcPr>
          <w:p w14:paraId="20540021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Einheit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14:paraId="5195B233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Einzelpreis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14:paraId="76E241EA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Gesamtpreis</w:t>
            </w:r>
          </w:p>
        </w:tc>
      </w:tr>
      <w:tr w:rsidR="00C861EC" w:rsidRPr="00886EC3" w14:paraId="47A4D346" w14:textId="77777777" w:rsidTr="004D41D4">
        <w:trPr>
          <w:trHeight w:val="383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0B177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52A73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 A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7A7A604E" w14:textId="215BAD49" w:rsidR="00C861EC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D8B12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Stück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CF965" w14:textId="25F5A501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878F2" w14:textId="1E4CA2C9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C861EC" w:rsidRPr="00886EC3" w14:paraId="593E8918" w14:textId="77777777" w:rsidTr="004D41D4">
        <w:trPr>
          <w:trHeight w:val="393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0BE9" w14:textId="77777777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79733" w14:textId="1D771428" w:rsidR="00C861EC" w:rsidRPr="00886EC3" w:rsidRDefault="004D41D4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Dienstleistung</w:t>
            </w:r>
            <w:r w:rsidR="00C861EC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14:paraId="46306A26" w14:textId="675BB80F" w:rsidR="00C861EC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51FDA" w14:textId="4D71891F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St</w:t>
            </w:r>
            <w:r w:rsidR="00F22D80">
              <w:rPr>
                <w:rFonts w:ascii="Arial" w:hAnsi="Arial" w:cs="Arial"/>
                <w:sz w:val="20"/>
                <w:szCs w:val="20"/>
              </w:rPr>
              <w:t>unden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3C530" w14:textId="4600C0EA" w:rsidR="00C861EC" w:rsidRPr="00886EC3" w:rsidRDefault="00F22D80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861EC">
              <w:rPr>
                <w:rFonts w:ascii="Arial" w:hAnsi="Arial" w:cs="Arial"/>
                <w:sz w:val="20"/>
                <w:szCs w:val="20"/>
              </w:rPr>
              <w:t>,00</w:t>
            </w:r>
            <w:r w:rsidR="00C861EC" w:rsidRPr="00886EC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097DA" w14:textId="7D0DAA05"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  <w:r w:rsidRPr="00886EC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14:paraId="1B595838" w14:textId="77777777" w:rsidR="00C861EC" w:rsidRPr="00886EC3" w:rsidRDefault="00C861EC" w:rsidP="008366CC">
      <w:pPr>
        <w:rPr>
          <w:rFonts w:ascii="Arial" w:hAnsi="Arial" w:cs="Arial"/>
          <w:sz w:val="20"/>
          <w:szCs w:val="20"/>
        </w:rPr>
      </w:pPr>
    </w:p>
    <w:p w14:paraId="4D9A2B65" w14:textId="77777777" w:rsidR="00C861EC" w:rsidRPr="00886EC3" w:rsidRDefault="00C861EC" w:rsidP="00C861EC">
      <w:pPr>
        <w:rPr>
          <w:rFonts w:ascii="Arial" w:hAnsi="Arial" w:cs="Arial"/>
          <w:sz w:val="20"/>
          <w:szCs w:val="20"/>
        </w:rPr>
      </w:pPr>
    </w:p>
    <w:p w14:paraId="6E5F3A85" w14:textId="21690AB7" w:rsidR="00C861EC" w:rsidRPr="00886EC3" w:rsidRDefault="00C861EC" w:rsidP="000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Nettobetrag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22D80">
        <w:rPr>
          <w:rFonts w:ascii="Arial" w:hAnsi="Arial" w:cs="Arial"/>
          <w:sz w:val="20"/>
          <w:szCs w:val="20"/>
        </w:rPr>
        <w:t>0</w:t>
      </w:r>
      <w:r w:rsidRPr="00886EC3">
        <w:rPr>
          <w:rFonts w:ascii="Arial" w:hAnsi="Arial" w:cs="Arial"/>
          <w:sz w:val="20"/>
          <w:szCs w:val="20"/>
        </w:rPr>
        <w:t>,00 €</w:t>
      </w:r>
    </w:p>
    <w:p w14:paraId="11EE4EF0" w14:textId="7B1D7AD2" w:rsidR="00C861EC" w:rsidRPr="00065085" w:rsidRDefault="00C861EC" w:rsidP="000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Cs/>
          <w:sz w:val="20"/>
          <w:szCs w:val="20"/>
        </w:rPr>
      </w:pPr>
      <w:r w:rsidRPr="00065085">
        <w:rPr>
          <w:rFonts w:ascii="Arial" w:hAnsi="Arial" w:cs="Arial"/>
          <w:bCs/>
          <w:sz w:val="20"/>
          <w:szCs w:val="20"/>
        </w:rPr>
        <w:t>zzgl. Umsatzsteuer 19%</w:t>
      </w:r>
      <w:r w:rsidRPr="00065085">
        <w:rPr>
          <w:rFonts w:ascii="Arial" w:hAnsi="Arial" w:cs="Arial"/>
          <w:bCs/>
          <w:sz w:val="20"/>
          <w:szCs w:val="20"/>
        </w:rPr>
        <w:tab/>
      </w:r>
      <w:r w:rsidRPr="00065085">
        <w:rPr>
          <w:rFonts w:ascii="Arial" w:hAnsi="Arial" w:cs="Arial"/>
          <w:bCs/>
          <w:sz w:val="20"/>
          <w:szCs w:val="20"/>
        </w:rPr>
        <w:tab/>
      </w:r>
      <w:r w:rsidRPr="00065085">
        <w:rPr>
          <w:rFonts w:ascii="Arial" w:hAnsi="Arial" w:cs="Arial"/>
          <w:bCs/>
          <w:sz w:val="20"/>
          <w:szCs w:val="20"/>
        </w:rPr>
        <w:tab/>
      </w:r>
      <w:r w:rsidRPr="00065085">
        <w:rPr>
          <w:rFonts w:ascii="Arial" w:hAnsi="Arial" w:cs="Arial"/>
          <w:bCs/>
          <w:sz w:val="20"/>
          <w:szCs w:val="20"/>
        </w:rPr>
        <w:tab/>
      </w:r>
      <w:r w:rsidRPr="00065085">
        <w:rPr>
          <w:rFonts w:ascii="Arial" w:hAnsi="Arial" w:cs="Arial"/>
          <w:bCs/>
          <w:sz w:val="20"/>
          <w:szCs w:val="20"/>
        </w:rPr>
        <w:tab/>
      </w:r>
      <w:r w:rsidRPr="00065085">
        <w:rPr>
          <w:rFonts w:ascii="Arial" w:hAnsi="Arial" w:cs="Arial"/>
          <w:bCs/>
          <w:sz w:val="20"/>
          <w:szCs w:val="20"/>
        </w:rPr>
        <w:tab/>
      </w:r>
      <w:r w:rsidRPr="00065085">
        <w:rPr>
          <w:rFonts w:ascii="Arial" w:hAnsi="Arial" w:cs="Arial"/>
          <w:bCs/>
          <w:sz w:val="20"/>
          <w:szCs w:val="20"/>
        </w:rPr>
        <w:tab/>
      </w:r>
      <w:r w:rsidRPr="00065085">
        <w:rPr>
          <w:rFonts w:ascii="Arial" w:hAnsi="Arial" w:cs="Arial"/>
          <w:bCs/>
          <w:sz w:val="20"/>
          <w:szCs w:val="20"/>
        </w:rPr>
        <w:tab/>
      </w:r>
      <w:r w:rsidR="00065085">
        <w:rPr>
          <w:rFonts w:ascii="Arial" w:hAnsi="Arial" w:cs="Arial"/>
          <w:bCs/>
          <w:sz w:val="20"/>
          <w:szCs w:val="20"/>
        </w:rPr>
        <w:t>0</w:t>
      </w:r>
      <w:r w:rsidRPr="00065085">
        <w:rPr>
          <w:rFonts w:ascii="Arial" w:hAnsi="Arial" w:cs="Arial"/>
          <w:bCs/>
          <w:sz w:val="20"/>
          <w:szCs w:val="20"/>
        </w:rPr>
        <w:t>,</w:t>
      </w:r>
      <w:r w:rsidR="00065085">
        <w:rPr>
          <w:rFonts w:ascii="Arial" w:hAnsi="Arial" w:cs="Arial"/>
          <w:bCs/>
          <w:sz w:val="20"/>
          <w:szCs w:val="20"/>
        </w:rPr>
        <w:t>00</w:t>
      </w:r>
      <w:r w:rsidRPr="00065085">
        <w:rPr>
          <w:rFonts w:ascii="Arial" w:hAnsi="Arial" w:cs="Arial"/>
          <w:bCs/>
          <w:sz w:val="20"/>
          <w:szCs w:val="20"/>
        </w:rPr>
        <w:t xml:space="preserve"> €</w:t>
      </w:r>
    </w:p>
    <w:p w14:paraId="7E56FFFC" w14:textId="3407E663" w:rsidR="00106007" w:rsidRPr="00A61815" w:rsidRDefault="00C861EC" w:rsidP="00065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 w:rsidRPr="00A61815">
        <w:rPr>
          <w:rFonts w:ascii="Arial" w:hAnsi="Arial" w:cs="Arial"/>
          <w:b/>
        </w:rPr>
        <w:t>Gesamtbetrag</w:t>
      </w:r>
      <w:r w:rsidRPr="00A61815">
        <w:rPr>
          <w:rFonts w:ascii="Arial" w:hAnsi="Arial" w:cs="Arial"/>
          <w:b/>
        </w:rPr>
        <w:tab/>
      </w:r>
      <w:r w:rsidRPr="00A61815">
        <w:rPr>
          <w:rFonts w:ascii="Arial" w:hAnsi="Arial" w:cs="Arial"/>
          <w:b/>
        </w:rPr>
        <w:tab/>
      </w:r>
      <w:r w:rsidRPr="00A61815">
        <w:rPr>
          <w:rFonts w:ascii="Arial" w:hAnsi="Arial" w:cs="Arial"/>
          <w:b/>
        </w:rPr>
        <w:tab/>
      </w:r>
      <w:r w:rsidRPr="00A61815">
        <w:rPr>
          <w:rFonts w:ascii="Arial" w:hAnsi="Arial" w:cs="Arial"/>
          <w:b/>
        </w:rPr>
        <w:tab/>
      </w:r>
      <w:r w:rsidRPr="00A61815">
        <w:rPr>
          <w:rFonts w:ascii="Arial" w:hAnsi="Arial" w:cs="Arial"/>
          <w:b/>
        </w:rPr>
        <w:tab/>
      </w:r>
      <w:r w:rsidRPr="00A61815">
        <w:rPr>
          <w:rFonts w:ascii="Arial" w:hAnsi="Arial" w:cs="Arial"/>
          <w:b/>
        </w:rPr>
        <w:tab/>
      </w:r>
      <w:r w:rsidRPr="00A61815">
        <w:rPr>
          <w:rFonts w:ascii="Arial" w:hAnsi="Arial" w:cs="Arial"/>
          <w:b/>
        </w:rPr>
        <w:tab/>
      </w:r>
      <w:r w:rsidRPr="00A61815">
        <w:rPr>
          <w:rFonts w:ascii="Arial" w:hAnsi="Arial" w:cs="Arial"/>
          <w:b/>
        </w:rPr>
        <w:tab/>
      </w:r>
      <w:r w:rsidRPr="00A61815">
        <w:rPr>
          <w:rFonts w:ascii="Arial" w:hAnsi="Arial" w:cs="Arial"/>
          <w:b/>
        </w:rPr>
        <w:tab/>
      </w:r>
      <w:r w:rsidR="00065085" w:rsidRPr="00A61815">
        <w:rPr>
          <w:rFonts w:ascii="Arial" w:hAnsi="Arial" w:cs="Arial"/>
          <w:b/>
        </w:rPr>
        <w:t>0</w:t>
      </w:r>
      <w:r w:rsidRPr="00A61815">
        <w:rPr>
          <w:rFonts w:ascii="Arial" w:hAnsi="Arial" w:cs="Arial"/>
          <w:b/>
        </w:rPr>
        <w:t>,</w:t>
      </w:r>
      <w:r w:rsidR="00065085" w:rsidRPr="00A61815">
        <w:rPr>
          <w:rFonts w:ascii="Arial" w:hAnsi="Arial" w:cs="Arial"/>
          <w:b/>
        </w:rPr>
        <w:t>00</w:t>
      </w:r>
      <w:r w:rsidRPr="00A61815">
        <w:rPr>
          <w:rFonts w:ascii="Arial" w:hAnsi="Arial" w:cs="Arial"/>
          <w:b/>
        </w:rPr>
        <w:t xml:space="preserve"> €</w:t>
      </w:r>
    </w:p>
    <w:p w14:paraId="6AA76C97" w14:textId="77777777" w:rsidR="00D33FAB" w:rsidRDefault="00D50433" w:rsidP="00F2718D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31BB1" wp14:editId="27D23EA6">
                <wp:simplePos x="0" y="0"/>
                <wp:positionH relativeFrom="column">
                  <wp:posOffset>-90170</wp:posOffset>
                </wp:positionH>
                <wp:positionV relativeFrom="paragraph">
                  <wp:posOffset>99060</wp:posOffset>
                </wp:positionV>
                <wp:extent cx="6238875" cy="600075"/>
                <wp:effectExtent l="0" t="0" r="0" b="952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F170E" w14:textId="77777777" w:rsidR="00D50433" w:rsidRPr="0038678F" w:rsidRDefault="00D50433" w:rsidP="00D504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867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Dieses Angebot ist gültig bis zum </w:t>
                            </w:r>
                            <w:r w:rsidRPr="0098078C">
                              <w:rPr>
                                <w:rFonts w:ascii="Arial" w:hAnsi="Arial" w:cs="Arial"/>
                                <w:color w:val="F79646" w:themeColor="accent6"/>
                                <w:sz w:val="22"/>
                                <w:szCs w:val="22"/>
                              </w:rPr>
                              <w:t>(Datum).</w:t>
                            </w:r>
                          </w:p>
                          <w:p w14:paraId="4DA4606F" w14:textId="7A3BDD93" w:rsidR="00D50433" w:rsidRDefault="0098078C" w:rsidP="00D504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Bitte teilen Sie uns bis dahin mit, ob Sie an </w:t>
                            </w:r>
                            <w:r w:rsidR="00BC16F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unserem Angebot interessiert sind</w:t>
                            </w:r>
                            <w:r w:rsidR="00D50433" w:rsidRPr="003867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802BCC7" w14:textId="7047152E" w:rsidR="00BC16F3" w:rsidRPr="00B10E72" w:rsidRDefault="00BC16F3" w:rsidP="00D504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Wir freuen uns auf die Zusammenarbeit.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31BB1" id="Text Box 22" o:spid="_x0000_s1029" type="#_x0000_t202" style="position:absolute;margin-left:-7.1pt;margin-top:7.8pt;width:491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" filled="f" stroked="f">
                <v:textbox>
                  <w:txbxContent>
                    <w:p w14:paraId="537F170E" w14:textId="77777777" w:rsidR="00D50433" w:rsidRPr="0038678F" w:rsidRDefault="00D50433" w:rsidP="00D504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867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Dieses Angebot ist gültig bis zum </w:t>
                      </w:r>
                      <w:r w:rsidRPr="0098078C">
                        <w:rPr>
                          <w:rFonts w:ascii="Arial" w:hAnsi="Arial" w:cs="Arial"/>
                          <w:color w:val="F79646" w:themeColor="accent6"/>
                          <w:sz w:val="22"/>
                          <w:szCs w:val="22"/>
                        </w:rPr>
                        <w:t>(Datum).</w:t>
                      </w:r>
                    </w:p>
                    <w:p w14:paraId="4DA4606F" w14:textId="7A3BDD93" w:rsidR="00D50433" w:rsidRDefault="0098078C" w:rsidP="00D504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Bitte teilen Sie uns bis dahin mit, ob Sie an </w:t>
                      </w:r>
                      <w:r w:rsidR="00BC16F3">
                        <w:rPr>
                          <w:rFonts w:ascii="Arial" w:hAnsi="Arial" w:cs="Arial"/>
                          <w:sz w:val="22"/>
                          <w:szCs w:val="22"/>
                        </w:rPr>
                        <w:t>unserem Angebot interessiert sind</w:t>
                      </w:r>
                      <w:r w:rsidR="00D50433" w:rsidRPr="0038678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3802BCC7" w14:textId="7047152E" w:rsidR="00BC16F3" w:rsidRPr="00B10E72" w:rsidRDefault="00BC16F3" w:rsidP="00D5043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Wir freuen uns auf die Zusammenarbeit.</w:t>
                      </w:r>
                    </w:p>
                  </w:txbxContent>
                </v:textbox>
              </v:shape>
            </w:pict>
          </mc:Fallback>
        </mc:AlternateContent>
      </w:r>
      <w:r w:rsidR="000B2B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B0C26" wp14:editId="4F6DFBE0">
                <wp:simplePos x="0" y="0"/>
                <wp:positionH relativeFrom="column">
                  <wp:posOffset>4748530</wp:posOffset>
                </wp:positionH>
                <wp:positionV relativeFrom="paragraph">
                  <wp:posOffset>3507740</wp:posOffset>
                </wp:positionV>
                <wp:extent cx="966470" cy="424815"/>
                <wp:effectExtent l="0" t="0" r="0" b="127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C4B50" w14:textId="77777777" w:rsidR="00141086" w:rsidRPr="002B62BF" w:rsidRDefault="00141086" w:rsidP="00141086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0221453" w14:textId="77777777" w:rsidR="00141086" w:rsidRPr="00014FB0" w:rsidRDefault="00141086" w:rsidP="00014FB0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B0C26" id="Text Box 20" o:spid="_x0000_s1030" type="#_x0000_t202" style="position:absolute;margin-left:373.9pt;margin-top:276.2pt;width:76.1pt;height:3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" filled="f" stroked="f">
                <v:textbox>
                  <w:txbxContent>
                    <w:p w14:paraId="3C3C4B50" w14:textId="77777777" w:rsidR="00141086" w:rsidRPr="002B62BF" w:rsidRDefault="00141086" w:rsidP="00141086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0221453" w14:textId="77777777" w:rsidR="00141086" w:rsidRPr="00014FB0" w:rsidRDefault="00141086" w:rsidP="00014FB0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2B2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6493B2" wp14:editId="3282ECE8">
                <wp:simplePos x="0" y="0"/>
                <wp:positionH relativeFrom="column">
                  <wp:posOffset>-90170</wp:posOffset>
                </wp:positionH>
                <wp:positionV relativeFrom="paragraph">
                  <wp:posOffset>3846830</wp:posOffset>
                </wp:positionV>
                <wp:extent cx="5805170" cy="523875"/>
                <wp:effectExtent l="0" t="0" r="0" b="12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96CB9" w14:textId="77777777" w:rsidR="00380889" w:rsidRPr="00141086" w:rsidRDefault="00380889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493B2" id="Text Box 14" o:spid="_x0000_s1031" type="#_x0000_t202" style="position:absolute;margin-left:-7.1pt;margin-top:302.9pt;width:457.1pt;height:4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" filled="f" stroked="f">
                <v:textbox>
                  <w:txbxContent>
                    <w:p w14:paraId="44196CB9" w14:textId="77777777" w:rsidR="00380889" w:rsidRPr="00141086" w:rsidRDefault="00380889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6CE06F" w14:textId="77777777" w:rsidR="00F2718D" w:rsidRDefault="00F2718D" w:rsidP="00F2718D">
      <w:pPr>
        <w:spacing w:before="240"/>
        <w:rPr>
          <w:rFonts w:ascii="Arial" w:hAnsi="Arial" w:cs="Arial"/>
          <w:sz w:val="22"/>
          <w:szCs w:val="22"/>
        </w:rPr>
      </w:pPr>
    </w:p>
    <w:p w14:paraId="51EAB307" w14:textId="77777777" w:rsidR="00D50433" w:rsidRDefault="00D50433" w:rsidP="00F2718D">
      <w:pPr>
        <w:spacing w:before="240"/>
        <w:rPr>
          <w:rFonts w:ascii="Arial" w:hAnsi="Arial" w:cs="Arial"/>
          <w:sz w:val="22"/>
          <w:szCs w:val="22"/>
        </w:rPr>
      </w:pPr>
    </w:p>
    <w:p w14:paraId="682F8FF9" w14:textId="77777777" w:rsidR="001A5BBD" w:rsidRDefault="001A5BBD" w:rsidP="00F2718D">
      <w:pPr>
        <w:spacing w:before="240"/>
        <w:rPr>
          <w:rFonts w:ascii="Arial" w:hAnsi="Arial" w:cs="Arial"/>
          <w:sz w:val="22"/>
          <w:szCs w:val="22"/>
        </w:rPr>
      </w:pPr>
    </w:p>
    <w:p w14:paraId="36A6DC9E" w14:textId="77777777" w:rsidR="001A5BBD" w:rsidRPr="001A5BBD" w:rsidRDefault="001A5BBD" w:rsidP="001A5BBD">
      <w:pPr>
        <w:rPr>
          <w:rFonts w:ascii="Arial" w:hAnsi="Arial" w:cs="Arial"/>
          <w:iCs/>
        </w:rPr>
      </w:pPr>
      <w:r w:rsidRPr="001A5BBD">
        <w:rPr>
          <w:rFonts w:ascii="Arial" w:hAnsi="Arial" w:cs="Arial"/>
          <w:iCs/>
        </w:rPr>
        <w:t>Herzliche Grüße, Ihr Team von Firmenname GmbH</w:t>
      </w:r>
    </w:p>
    <w:p w14:paraId="3A6A69B9" w14:textId="77777777" w:rsidR="001A5BBD" w:rsidRPr="001A5BBD" w:rsidRDefault="001A5BBD" w:rsidP="001A5BBD">
      <w:pPr>
        <w:rPr>
          <w:rFonts w:ascii="Arial" w:hAnsi="Arial" w:cs="Arial"/>
          <w:iCs/>
        </w:rPr>
      </w:pPr>
    </w:p>
    <w:p w14:paraId="241B55E1" w14:textId="1CCE1CD1" w:rsidR="00C861EC" w:rsidRPr="001A5BBD" w:rsidRDefault="001A5BBD" w:rsidP="001A5BBD">
      <w:pPr>
        <w:rPr>
          <w:rFonts w:ascii="Arial" w:hAnsi="Arial" w:cs="Arial"/>
          <w:iCs/>
        </w:rPr>
      </w:pPr>
      <w:r w:rsidRPr="001A5BBD">
        <w:rPr>
          <w:rFonts w:ascii="Arial" w:hAnsi="Arial" w:cs="Arial"/>
          <w:iCs/>
        </w:rPr>
        <w:t>i.A. Mathilda Musterfrau</w:t>
      </w:r>
    </w:p>
    <w:sectPr w:rsidR="00C861EC" w:rsidRPr="001A5BBD" w:rsidSect="00F2718D">
      <w:headerReference w:type="default" r:id="rId7"/>
      <w:footerReference w:type="default" r:id="rId8"/>
      <w:pgSz w:w="11906" w:h="16838"/>
      <w:pgMar w:top="1417" w:right="1417" w:bottom="1134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9EF13" w14:textId="77777777" w:rsidR="008715AF" w:rsidRDefault="008715AF">
      <w:r>
        <w:separator/>
      </w:r>
    </w:p>
  </w:endnote>
  <w:endnote w:type="continuationSeparator" w:id="0">
    <w:p w14:paraId="49FED7D1" w14:textId="77777777" w:rsidR="008715AF" w:rsidRDefault="0087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95C5" w14:textId="77777777" w:rsidR="00C861EC" w:rsidRDefault="000B2B2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1713EE8" wp14:editId="208745EA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715000" cy="0"/>
              <wp:effectExtent l="9525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057158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0meujtoAAAAGAQAADwAAAAAAAAAAAAAAAAAJBAAAZHJzL2Rvd25yZXYueG1s&#10;UEsFBgAAAAAEAAQA8wAAABAFAAAAAA==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3390"/>
      <w:gridCol w:w="2897"/>
      <w:gridCol w:w="3001"/>
    </w:tblGrid>
    <w:tr w:rsidR="00C861EC" w:rsidRPr="00712FD1" w14:paraId="42337194" w14:textId="77777777" w:rsidTr="00C861EC">
      <w:tc>
        <w:tcPr>
          <w:tcW w:w="3390" w:type="dxa"/>
          <w:shd w:val="clear" w:color="auto" w:fill="auto"/>
        </w:tcPr>
        <w:p w14:paraId="410F601D" w14:textId="41F06FC7" w:rsidR="00C861EC" w:rsidRPr="001A02D8" w:rsidRDefault="00920C81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Ihr Firmenname</w:t>
          </w:r>
          <w:r w:rsidR="00C861EC" w:rsidRPr="001A02D8">
            <w:rPr>
              <w:rFonts w:ascii="Arial" w:hAnsi="Arial" w:cs="Arial"/>
              <w:sz w:val="18"/>
              <w:szCs w:val="18"/>
            </w:rPr>
            <w:t xml:space="preserve"> GmbH</w:t>
          </w:r>
          <w:r w:rsidR="00C861EC" w:rsidRPr="001A02D8">
            <w:rPr>
              <w:rFonts w:ascii="Arial" w:hAnsi="Arial" w:cs="Arial"/>
              <w:sz w:val="18"/>
              <w:szCs w:val="18"/>
            </w:rPr>
            <w:tab/>
          </w:r>
        </w:p>
        <w:p w14:paraId="05E6FF32" w14:textId="7C5CCDF9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Muster</w:t>
          </w:r>
          <w:r w:rsidR="00920C81">
            <w:rPr>
              <w:rFonts w:ascii="Arial" w:hAnsi="Arial" w:cs="Arial"/>
              <w:sz w:val="18"/>
              <w:szCs w:val="18"/>
            </w:rPr>
            <w:t>weg</w:t>
          </w:r>
          <w:r w:rsidRPr="001A02D8">
            <w:rPr>
              <w:rFonts w:ascii="Arial" w:hAnsi="Arial" w:cs="Arial"/>
              <w:sz w:val="18"/>
              <w:szCs w:val="18"/>
            </w:rPr>
            <w:t xml:space="preserve"> 1</w:t>
          </w:r>
        </w:p>
        <w:p w14:paraId="09D8DFA8" w14:textId="77777777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12345 Musterstadt</w:t>
          </w:r>
        </w:p>
        <w:p w14:paraId="6008F63D" w14:textId="77777777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Deutschland</w:t>
          </w:r>
        </w:p>
      </w:tc>
      <w:tc>
        <w:tcPr>
          <w:tcW w:w="2897" w:type="dxa"/>
          <w:shd w:val="clear" w:color="auto" w:fill="auto"/>
        </w:tcPr>
        <w:p w14:paraId="52DB6391" w14:textId="5D8C5F18" w:rsidR="00C861EC" w:rsidRPr="001A02D8" w:rsidRDefault="00C715AF" w:rsidP="003C6B15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Volksb</w:t>
          </w:r>
          <w:r w:rsidR="00C861EC" w:rsidRPr="001A02D8">
            <w:rPr>
              <w:rFonts w:ascii="Arial" w:hAnsi="Arial" w:cs="Arial"/>
              <w:sz w:val="18"/>
              <w:szCs w:val="18"/>
              <w:lang w:val="en-US"/>
            </w:rPr>
            <w:t>ank</w:t>
          </w:r>
          <w:r>
            <w:rPr>
              <w:rFonts w:ascii="Arial" w:hAnsi="Arial" w:cs="Arial"/>
              <w:sz w:val="18"/>
              <w:szCs w:val="18"/>
              <w:lang w:val="en-US"/>
            </w:rPr>
            <w:t xml:space="preserve"> Musterstadt</w:t>
          </w:r>
        </w:p>
        <w:p w14:paraId="4587909C" w14:textId="414A590F" w:rsidR="00C861EC" w:rsidRPr="00F23485" w:rsidRDefault="00C861EC" w:rsidP="003C6B15">
          <w:pPr>
            <w:pStyle w:val="Fuzeile"/>
            <w:rPr>
              <w:rFonts w:ascii="Arial" w:hAnsi="Arial" w:cs="Arial"/>
              <w:sz w:val="14"/>
              <w:szCs w:val="14"/>
              <w:lang w:val="en-US"/>
            </w:rPr>
          </w:pPr>
          <w:r w:rsidRPr="00F23485">
            <w:rPr>
              <w:rFonts w:ascii="Arial" w:hAnsi="Arial" w:cs="Arial"/>
              <w:sz w:val="14"/>
              <w:szCs w:val="14"/>
              <w:lang w:val="en-US"/>
            </w:rPr>
            <w:t>IBAN: DE</w:t>
          </w:r>
          <w:r w:rsidR="00780201" w:rsidRPr="00F23485">
            <w:rPr>
              <w:rFonts w:ascii="Arial" w:hAnsi="Arial" w:cs="Arial"/>
              <w:sz w:val="14"/>
              <w:szCs w:val="14"/>
              <w:lang w:val="en-US"/>
            </w:rPr>
            <w:t>34</w:t>
          </w:r>
          <w:r w:rsidRPr="00F23485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="00780201" w:rsidRPr="00F23485">
            <w:rPr>
              <w:rFonts w:ascii="Arial" w:hAnsi="Arial" w:cs="Arial"/>
              <w:sz w:val="14"/>
              <w:szCs w:val="14"/>
              <w:lang w:val="en-US"/>
            </w:rPr>
            <w:t>2330</w:t>
          </w:r>
          <w:r w:rsidRPr="00F23485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="007D1180" w:rsidRPr="00F23485">
            <w:rPr>
              <w:rFonts w:ascii="Arial" w:hAnsi="Arial" w:cs="Arial"/>
              <w:sz w:val="14"/>
              <w:szCs w:val="14"/>
              <w:lang w:val="en-US"/>
            </w:rPr>
            <w:t>0433</w:t>
          </w:r>
          <w:r w:rsidRPr="00F23485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="005B06E9" w:rsidRPr="00F23485">
            <w:rPr>
              <w:rFonts w:ascii="Arial" w:hAnsi="Arial" w:cs="Arial"/>
              <w:sz w:val="14"/>
              <w:szCs w:val="14"/>
              <w:lang w:val="en-US"/>
            </w:rPr>
            <w:t>3401</w:t>
          </w:r>
          <w:r w:rsidRPr="00F23485">
            <w:rPr>
              <w:rFonts w:ascii="Arial" w:hAnsi="Arial" w:cs="Arial"/>
              <w:sz w:val="14"/>
              <w:szCs w:val="14"/>
              <w:lang w:val="en-US"/>
            </w:rPr>
            <w:t xml:space="preserve"> 1234 </w:t>
          </w:r>
          <w:r w:rsidR="006E3766" w:rsidRPr="00F23485">
            <w:rPr>
              <w:rFonts w:ascii="Arial" w:hAnsi="Arial" w:cs="Arial"/>
              <w:sz w:val="14"/>
              <w:szCs w:val="14"/>
              <w:lang w:val="en-US"/>
            </w:rPr>
            <w:t>01</w:t>
          </w:r>
        </w:p>
        <w:p w14:paraId="7CC38FD4" w14:textId="11028064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r w:rsidRPr="001A02D8">
            <w:rPr>
              <w:rFonts w:ascii="Arial" w:hAnsi="Arial" w:cs="Arial"/>
              <w:sz w:val="18"/>
              <w:szCs w:val="18"/>
              <w:lang w:val="en-US"/>
            </w:rPr>
            <w:t xml:space="preserve">BIC: </w:t>
          </w:r>
          <w:r w:rsidR="00FD0C9A">
            <w:rPr>
              <w:rFonts w:ascii="Arial" w:hAnsi="Arial" w:cs="Arial"/>
              <w:sz w:val="18"/>
              <w:szCs w:val="18"/>
              <w:lang w:val="en-US"/>
            </w:rPr>
            <w:t>GEN</w:t>
          </w:r>
          <w:r w:rsidR="002F368F">
            <w:rPr>
              <w:rFonts w:ascii="Arial" w:hAnsi="Arial" w:cs="Arial"/>
              <w:sz w:val="18"/>
              <w:szCs w:val="18"/>
              <w:lang w:val="en-US"/>
            </w:rPr>
            <w:t>O</w:t>
          </w:r>
          <w:r w:rsidR="00FD0C9A">
            <w:rPr>
              <w:rFonts w:ascii="Arial" w:hAnsi="Arial" w:cs="Arial"/>
              <w:sz w:val="18"/>
              <w:szCs w:val="18"/>
              <w:lang w:val="en-US"/>
            </w:rPr>
            <w:t>DE</w:t>
          </w:r>
          <w:r w:rsidR="002B7BC9">
            <w:rPr>
              <w:rFonts w:ascii="Arial" w:hAnsi="Arial" w:cs="Arial"/>
              <w:sz w:val="18"/>
              <w:szCs w:val="18"/>
              <w:lang w:val="en-US"/>
            </w:rPr>
            <w:t>61FR1</w:t>
          </w:r>
        </w:p>
        <w:p w14:paraId="7571AC14" w14:textId="77777777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r w:rsidRPr="001A02D8">
            <w:rPr>
              <w:rFonts w:ascii="Arial" w:hAnsi="Arial" w:cs="Arial"/>
              <w:sz w:val="18"/>
              <w:szCs w:val="18"/>
              <w:lang w:val="en-US"/>
            </w:rPr>
            <w:t>USt.-IdNr.: DE123456789</w:t>
          </w:r>
        </w:p>
      </w:tc>
      <w:tc>
        <w:tcPr>
          <w:tcW w:w="3001" w:type="dxa"/>
          <w:shd w:val="clear" w:color="auto" w:fill="auto"/>
        </w:tcPr>
        <w:p w14:paraId="24E3630B" w14:textId="1929835D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 xml:space="preserve">Tel.: </w:t>
          </w:r>
          <w:r w:rsidR="0042671F">
            <w:rPr>
              <w:rFonts w:ascii="Arial" w:hAnsi="Arial" w:cs="Arial"/>
              <w:sz w:val="18"/>
              <w:szCs w:val="18"/>
            </w:rPr>
            <w:t>123 456</w:t>
          </w:r>
          <w:r w:rsidR="007D6733">
            <w:rPr>
              <w:rFonts w:ascii="Arial" w:hAnsi="Arial" w:cs="Arial"/>
              <w:sz w:val="18"/>
              <w:szCs w:val="18"/>
            </w:rPr>
            <w:t>7 8910</w:t>
          </w:r>
        </w:p>
        <w:p w14:paraId="425B6680" w14:textId="4613E551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Fax: 0</w:t>
          </w:r>
          <w:r w:rsidR="007D6733">
            <w:rPr>
              <w:rFonts w:ascii="Arial" w:hAnsi="Arial" w:cs="Arial"/>
              <w:sz w:val="18"/>
              <w:szCs w:val="18"/>
            </w:rPr>
            <w:t>19 8765 4321</w:t>
          </w:r>
        </w:p>
        <w:p w14:paraId="47781D9B" w14:textId="3F07B63B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E-Mail: info@</w:t>
          </w:r>
          <w:r w:rsidR="007D6733">
            <w:rPr>
              <w:rFonts w:ascii="Arial" w:hAnsi="Arial" w:cs="Arial"/>
              <w:sz w:val="18"/>
              <w:szCs w:val="18"/>
            </w:rPr>
            <w:t>ihrfirmenname</w:t>
          </w:r>
          <w:r w:rsidRPr="001A02D8">
            <w:rPr>
              <w:rFonts w:ascii="Arial" w:hAnsi="Arial" w:cs="Arial"/>
              <w:sz w:val="18"/>
              <w:szCs w:val="18"/>
            </w:rPr>
            <w:t>.com</w:t>
          </w:r>
        </w:p>
        <w:p w14:paraId="6614ACBB" w14:textId="334E4E61"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Website: www.</w:t>
          </w:r>
          <w:r w:rsidR="007D6733">
            <w:rPr>
              <w:rFonts w:ascii="Arial" w:hAnsi="Arial" w:cs="Arial"/>
              <w:sz w:val="18"/>
              <w:szCs w:val="18"/>
            </w:rPr>
            <w:t>ihrfi</w:t>
          </w:r>
          <w:r w:rsidR="00A735DA">
            <w:rPr>
              <w:rFonts w:ascii="Arial" w:hAnsi="Arial" w:cs="Arial"/>
              <w:sz w:val="18"/>
              <w:szCs w:val="18"/>
            </w:rPr>
            <w:t>rmenname</w:t>
          </w:r>
          <w:r w:rsidRPr="001A02D8">
            <w:rPr>
              <w:rFonts w:ascii="Arial" w:hAnsi="Arial" w:cs="Arial"/>
              <w:sz w:val="18"/>
              <w:szCs w:val="18"/>
            </w:rPr>
            <w:t>.com</w:t>
          </w:r>
        </w:p>
      </w:tc>
    </w:tr>
  </w:tbl>
  <w:p w14:paraId="6E74777A" w14:textId="4541914B" w:rsidR="00B832B7" w:rsidRPr="00B832B7" w:rsidRDefault="00B832B7" w:rsidP="00B832B7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 w:rsidR="00A61815"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Pr="00C178AD">
        <w:rPr>
          <w:rFonts w:ascii="Helvetica" w:hAnsi="Helvetica" w:cs="Arial"/>
          <w:color w:val="F79646" w:themeColor="accent6"/>
          <w:sz w:val="13"/>
          <w:szCs w:val="13"/>
          <w:u w:val="single"/>
        </w:rPr>
        <w:t>www.lexoffice.de/</w:t>
      </w:r>
    </w:hyperlink>
    <w:r w:rsidRPr="00B832B7">
      <w:rPr>
        <w:rFonts w:ascii="Helvetica" w:hAnsi="Helvetica" w:cs="Arial"/>
        <w:sz w:val="13"/>
        <w:szCs w:val="13"/>
      </w:rPr>
      <w:t xml:space="preserve"> </w:t>
    </w:r>
  </w:p>
  <w:p w14:paraId="4A9906F8" w14:textId="77777777" w:rsidR="00785452" w:rsidRDefault="00785452" w:rsidP="00C861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F6F8" w14:textId="77777777" w:rsidR="008715AF" w:rsidRDefault="008715AF">
      <w:r>
        <w:separator/>
      </w:r>
    </w:p>
  </w:footnote>
  <w:footnote w:type="continuationSeparator" w:id="0">
    <w:p w14:paraId="3501A88D" w14:textId="77777777" w:rsidR="008715AF" w:rsidRDefault="00871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6D02" w14:textId="6B5BDE46" w:rsidR="003934A6" w:rsidRDefault="00CA3AE7">
    <w:pPr>
      <w:pStyle w:val="Kopfzeile"/>
    </w:pPr>
    <w:r>
      <w:t xml:space="preserve">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0703C74" wp14:editId="4CCC21E8">
          <wp:extent cx="1028700" cy="381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906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41930374-6514-45cc-afb6-9d59981202d3}"/>
  </w:docVars>
  <w:rsids>
    <w:rsidRoot w:val="008A1B71"/>
    <w:rsid w:val="00014FB0"/>
    <w:rsid w:val="000241EC"/>
    <w:rsid w:val="00065085"/>
    <w:rsid w:val="0008511A"/>
    <w:rsid w:val="00085163"/>
    <w:rsid w:val="000B2B2B"/>
    <w:rsid w:val="000E3FB8"/>
    <w:rsid w:val="000F4801"/>
    <w:rsid w:val="000F74E7"/>
    <w:rsid w:val="00106007"/>
    <w:rsid w:val="00124B83"/>
    <w:rsid w:val="00141086"/>
    <w:rsid w:val="00191819"/>
    <w:rsid w:val="001A5BBD"/>
    <w:rsid w:val="001C3FB0"/>
    <w:rsid w:val="00216B07"/>
    <w:rsid w:val="00285A03"/>
    <w:rsid w:val="002B62BF"/>
    <w:rsid w:val="002B7BC9"/>
    <w:rsid w:val="002C5C2F"/>
    <w:rsid w:val="002D7912"/>
    <w:rsid w:val="002F368F"/>
    <w:rsid w:val="0032409B"/>
    <w:rsid w:val="00327ED0"/>
    <w:rsid w:val="0033176A"/>
    <w:rsid w:val="00333430"/>
    <w:rsid w:val="00380889"/>
    <w:rsid w:val="003934A6"/>
    <w:rsid w:val="003C165F"/>
    <w:rsid w:val="004139B3"/>
    <w:rsid w:val="0042671F"/>
    <w:rsid w:val="004B69B3"/>
    <w:rsid w:val="004D41D4"/>
    <w:rsid w:val="00505AF6"/>
    <w:rsid w:val="00523323"/>
    <w:rsid w:val="0055602D"/>
    <w:rsid w:val="005B06E9"/>
    <w:rsid w:val="005E7D85"/>
    <w:rsid w:val="005F59D0"/>
    <w:rsid w:val="00651599"/>
    <w:rsid w:val="00666F12"/>
    <w:rsid w:val="006905BD"/>
    <w:rsid w:val="006B51DB"/>
    <w:rsid w:val="006C64B2"/>
    <w:rsid w:val="006E3766"/>
    <w:rsid w:val="0070107D"/>
    <w:rsid w:val="00701654"/>
    <w:rsid w:val="00780201"/>
    <w:rsid w:val="00785452"/>
    <w:rsid w:val="007A37FC"/>
    <w:rsid w:val="007D1180"/>
    <w:rsid w:val="007D6733"/>
    <w:rsid w:val="008366CC"/>
    <w:rsid w:val="00842D49"/>
    <w:rsid w:val="008715AF"/>
    <w:rsid w:val="008A1B71"/>
    <w:rsid w:val="009078E7"/>
    <w:rsid w:val="00920C81"/>
    <w:rsid w:val="0095718F"/>
    <w:rsid w:val="0098078C"/>
    <w:rsid w:val="009863AE"/>
    <w:rsid w:val="00997A8F"/>
    <w:rsid w:val="00A03A65"/>
    <w:rsid w:val="00A61815"/>
    <w:rsid w:val="00A735DA"/>
    <w:rsid w:val="00A76DD4"/>
    <w:rsid w:val="00AA6918"/>
    <w:rsid w:val="00AB612B"/>
    <w:rsid w:val="00B0267D"/>
    <w:rsid w:val="00B45BB8"/>
    <w:rsid w:val="00B60C47"/>
    <w:rsid w:val="00B60FA6"/>
    <w:rsid w:val="00B62668"/>
    <w:rsid w:val="00B642C3"/>
    <w:rsid w:val="00B772EA"/>
    <w:rsid w:val="00B77423"/>
    <w:rsid w:val="00B832B7"/>
    <w:rsid w:val="00BC16F3"/>
    <w:rsid w:val="00C178AD"/>
    <w:rsid w:val="00C715AF"/>
    <w:rsid w:val="00C861EC"/>
    <w:rsid w:val="00CA3AE7"/>
    <w:rsid w:val="00D13EC8"/>
    <w:rsid w:val="00D33FAB"/>
    <w:rsid w:val="00D50433"/>
    <w:rsid w:val="00DB2D21"/>
    <w:rsid w:val="00E10EDA"/>
    <w:rsid w:val="00E30E08"/>
    <w:rsid w:val="00ED4CA8"/>
    <w:rsid w:val="00EF6D7F"/>
    <w:rsid w:val="00F06258"/>
    <w:rsid w:val="00F1381E"/>
    <w:rsid w:val="00F22D80"/>
    <w:rsid w:val="00F23485"/>
    <w:rsid w:val="00F2718D"/>
    <w:rsid w:val="00F94A57"/>
    <w:rsid w:val="00FB19DC"/>
    <w:rsid w:val="00FD0C9A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E26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4B8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24B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4139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139B3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861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office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2019-02-28T14:35:00Z</dcterms:created>
  <dcterms:modified xsi:type="dcterms:W3CDTF">2022-05-11T22:20:00Z</dcterms:modified>
</cp:coreProperties>
</file>