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778E0C9" wp14:editId="23547D0D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060065" cy="1238250"/>
                <wp:effectExtent l="0" t="0" r="6985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77777777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48A4C3E4" w:rsidR="004139B3" w:rsidRPr="00442B35" w:rsidRDefault="004139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40.9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" stroked="f">
                <v:textbox>
                  <w:txbxContent>
                    <w:p w14:paraId="2F381710" w14:textId="77777777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48A4C3E4" w:rsidR="004139B3" w:rsidRPr="00442B35" w:rsidRDefault="004139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59B9" wp14:editId="482EE712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42EDEBF5" w14:textId="77777777" w:rsidR="008A1B71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42EDEBF5" w14:textId="77777777" w:rsidR="008A1B71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77777777" w:rsidR="008A1B71" w:rsidRDefault="008A1B71" w:rsidP="008A1B71"/>
    <w:p w14:paraId="7B234105" w14:textId="77777777" w:rsidR="004139B3" w:rsidRDefault="004139B3" w:rsidP="008A1B71"/>
    <w:p w14:paraId="12825D79" w14:textId="161CC134" w:rsidR="004139B3" w:rsidRDefault="004139B3" w:rsidP="008A1B71"/>
    <w:p w14:paraId="76609F32" w14:textId="682CAF85" w:rsidR="004139B3" w:rsidRPr="008A1B71" w:rsidRDefault="006C64B2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ADE4" wp14:editId="48919005">
                <wp:simplePos x="0" y="0"/>
                <wp:positionH relativeFrom="column">
                  <wp:posOffset>1252855</wp:posOffset>
                </wp:positionH>
                <wp:positionV relativeFrom="paragraph">
                  <wp:posOffset>12700</wp:posOffset>
                </wp:positionV>
                <wp:extent cx="325755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4B6E6C3B" w:rsidR="008A1B71" w:rsidRPr="00124B83" w:rsidRDefault="00D50433" w:rsidP="006C64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Kostenvoranschlag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98.65pt;margin-top:1pt;width:25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" filled="f" stroked="f">
                <v:textbox>
                  <w:txbxContent>
                    <w:p w14:paraId="74943FCD" w14:textId="4B6E6C3B" w:rsidR="008A1B71" w:rsidRPr="00124B83" w:rsidRDefault="00D50433" w:rsidP="006C64B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Kostenvoranschlag</w:t>
                      </w:r>
                    </w:p>
                  </w:txbxContent>
                </v:textbox>
              </v:shape>
            </w:pict>
          </mc:Fallback>
        </mc:AlternateContent>
      </w:r>
    </w:p>
    <w:p w14:paraId="73C82797" w14:textId="77777777" w:rsidR="008A1B71" w:rsidRPr="008A1B71" w:rsidRDefault="008A1B71" w:rsidP="008A1B71"/>
    <w:p w14:paraId="60A3B162" w14:textId="77777777" w:rsidR="008A1B71" w:rsidRPr="008A1B71" w:rsidRDefault="008A1B71" w:rsidP="008A1B71"/>
    <w:tbl>
      <w:tblPr>
        <w:tblpPr w:leftFromText="141" w:rightFromText="141" w:vertAnchor="text" w:horzAnchor="margin" w:tblpY="4"/>
        <w:tblW w:w="10308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850"/>
        <w:gridCol w:w="993"/>
        <w:gridCol w:w="2403"/>
      </w:tblGrid>
      <w:tr w:rsidR="00842D49" w14:paraId="3DEB6B75" w14:textId="77777777" w:rsidTr="00D50433">
        <w:trPr>
          <w:trHeight w:val="723"/>
        </w:trPr>
        <w:tc>
          <w:tcPr>
            <w:tcW w:w="2660" w:type="dxa"/>
            <w:hideMark/>
          </w:tcPr>
          <w:p w14:paraId="02D8DB3D" w14:textId="77777777" w:rsidR="00F2718D" w:rsidRDefault="00D50433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Kostenvoranschlag-Nr.</w:t>
            </w:r>
            <w:r w:rsidR="00F271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5F7672" w14:textId="77777777" w:rsidR="00F2718D" w:rsidRPr="0037560A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4FD199" w14:textId="77777777" w:rsidR="00F2718D" w:rsidRDefault="00D50433" w:rsidP="00D50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Kunden-Nr.:</w:t>
            </w:r>
          </w:p>
        </w:tc>
        <w:tc>
          <w:tcPr>
            <w:tcW w:w="850" w:type="dxa"/>
            <w:hideMark/>
          </w:tcPr>
          <w:p w14:paraId="2A28D7CA" w14:textId="77777777"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BEB27F0" w14:textId="77777777"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03" w:type="dxa"/>
            <w:hideMark/>
          </w:tcPr>
          <w:p w14:paraId="07680DF0" w14:textId="77777777"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77777777" w:rsidR="004139B3" w:rsidRDefault="004139B3" w:rsidP="008A1B71">
      <w:pPr>
        <w:rPr>
          <w:rFonts w:ascii="Arial" w:hAnsi="Arial" w:cs="Arial"/>
        </w:rPr>
      </w:pPr>
    </w:p>
    <w:p w14:paraId="36AB53FB" w14:textId="77777777" w:rsidR="00D50433" w:rsidRPr="0038678F" w:rsidRDefault="00D50433" w:rsidP="00D50433">
      <w:pPr>
        <w:rPr>
          <w:rFonts w:ascii="Arial" w:hAnsi="Arial" w:cs="Arial"/>
          <w:sz w:val="22"/>
          <w:szCs w:val="22"/>
        </w:rPr>
      </w:pPr>
      <w:r w:rsidRPr="0038678F">
        <w:rPr>
          <w:rFonts w:ascii="Arial" w:hAnsi="Arial" w:cs="Arial"/>
          <w:sz w:val="22"/>
          <w:szCs w:val="22"/>
        </w:rPr>
        <w:t>Sehr geehrter Herr Mustermann,</w:t>
      </w:r>
    </w:p>
    <w:p w14:paraId="65C19302" w14:textId="77777777" w:rsidR="00D50433" w:rsidRPr="0038678F" w:rsidRDefault="00D50433" w:rsidP="00D50433">
      <w:pPr>
        <w:rPr>
          <w:rFonts w:ascii="Arial" w:hAnsi="Arial" w:cs="Arial"/>
          <w:sz w:val="22"/>
          <w:szCs w:val="22"/>
        </w:rPr>
      </w:pPr>
    </w:p>
    <w:p w14:paraId="4E3190DD" w14:textId="34F16C5C" w:rsidR="00F2718D" w:rsidRPr="00D50433" w:rsidRDefault="00D50433" w:rsidP="008A1B71">
      <w:pPr>
        <w:rPr>
          <w:rFonts w:ascii="Arial" w:hAnsi="Arial" w:cs="Arial"/>
          <w:sz w:val="22"/>
          <w:szCs w:val="22"/>
        </w:rPr>
      </w:pPr>
      <w:r w:rsidRPr="0038678F">
        <w:rPr>
          <w:rFonts w:ascii="Arial" w:hAnsi="Arial" w:cs="Arial"/>
          <w:sz w:val="22"/>
          <w:szCs w:val="22"/>
        </w:rPr>
        <w:t xml:space="preserve">wir danken für Ihre Anfrage und erstellen Ihnen folgendes Angebot gemäß unserem </w:t>
      </w:r>
      <w:r w:rsidR="00B60C47">
        <w:rPr>
          <w:rFonts w:ascii="Arial" w:hAnsi="Arial" w:cs="Arial"/>
          <w:sz w:val="22"/>
          <w:szCs w:val="22"/>
        </w:rPr>
        <w:t>Gespräch</w:t>
      </w:r>
      <w:r w:rsidRPr="0038678F">
        <w:rPr>
          <w:rFonts w:ascii="Arial" w:hAnsi="Arial" w:cs="Arial"/>
          <w:sz w:val="22"/>
          <w:szCs w:val="22"/>
        </w:rPr>
        <w:t>:</w:t>
      </w:r>
    </w:p>
    <w:p w14:paraId="5E8F3FA8" w14:textId="77777777" w:rsidR="00C861EC" w:rsidRDefault="00C861EC" w:rsidP="008A1B71">
      <w:pPr>
        <w:rPr>
          <w:rFonts w:ascii="Arial" w:hAnsi="Arial" w:cs="Arial"/>
        </w:rPr>
      </w:pPr>
    </w:p>
    <w:tbl>
      <w:tblPr>
        <w:tblpPr w:leftFromText="141" w:rightFromText="141" w:vertAnchor="text" w:tblpY="-21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403"/>
        <w:gridCol w:w="1563"/>
      </w:tblGrid>
      <w:tr w:rsidR="00C861EC" w:rsidRPr="00886EC3" w14:paraId="6107A3B8" w14:textId="77777777" w:rsidTr="004D41D4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4D41D4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215BAD49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4D41D4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1D771428" w:rsidR="00C861EC" w:rsidRPr="00886EC3" w:rsidRDefault="004D41D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Dienstleistung</w:t>
            </w:r>
            <w:r w:rsidR="00C861EC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675BB80F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D71891F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</w:t>
            </w:r>
            <w:r w:rsidR="00F22D80">
              <w:rPr>
                <w:rFonts w:ascii="Arial" w:hAnsi="Arial" w:cs="Arial"/>
                <w:sz w:val="20"/>
                <w:szCs w:val="20"/>
              </w:rPr>
              <w:t>unden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1B595838" w14:textId="77777777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4D9A2B65" w14:textId="77777777" w:rsidR="00C861EC" w:rsidRPr="00886EC3" w:rsidRDefault="00C861EC" w:rsidP="00C861EC">
      <w:pPr>
        <w:rPr>
          <w:rFonts w:ascii="Arial" w:hAnsi="Arial" w:cs="Arial"/>
          <w:sz w:val="20"/>
          <w:szCs w:val="20"/>
        </w:rPr>
      </w:pPr>
    </w:p>
    <w:p w14:paraId="6E5F3A85" w14:textId="21690AB7" w:rsidR="00C861EC" w:rsidRPr="00886EC3" w:rsidRDefault="00C861EC" w:rsidP="000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Nettobetrag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D80">
        <w:rPr>
          <w:rFonts w:ascii="Arial" w:hAnsi="Arial" w:cs="Arial"/>
          <w:sz w:val="20"/>
          <w:szCs w:val="20"/>
        </w:rPr>
        <w:t>0</w:t>
      </w:r>
      <w:r w:rsidRPr="00886EC3">
        <w:rPr>
          <w:rFonts w:ascii="Arial" w:hAnsi="Arial" w:cs="Arial"/>
          <w:sz w:val="20"/>
          <w:szCs w:val="20"/>
        </w:rPr>
        <w:t>,00 €</w:t>
      </w:r>
    </w:p>
    <w:p w14:paraId="11EE4EF0" w14:textId="7B1D7AD2" w:rsidR="00C861EC" w:rsidRPr="00065085" w:rsidRDefault="00C861EC" w:rsidP="000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0"/>
          <w:szCs w:val="20"/>
        </w:rPr>
      </w:pPr>
      <w:r w:rsidRPr="00065085">
        <w:rPr>
          <w:rFonts w:ascii="Arial" w:hAnsi="Arial" w:cs="Arial"/>
          <w:bCs/>
          <w:sz w:val="20"/>
          <w:szCs w:val="20"/>
        </w:rPr>
        <w:t>zzgl. Umsatzsteuer 19%</w:t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="00065085">
        <w:rPr>
          <w:rFonts w:ascii="Arial" w:hAnsi="Arial" w:cs="Arial"/>
          <w:bCs/>
          <w:sz w:val="20"/>
          <w:szCs w:val="20"/>
        </w:rPr>
        <w:t>0</w:t>
      </w:r>
      <w:r w:rsidRPr="00065085">
        <w:rPr>
          <w:rFonts w:ascii="Arial" w:hAnsi="Arial" w:cs="Arial"/>
          <w:bCs/>
          <w:sz w:val="20"/>
          <w:szCs w:val="20"/>
        </w:rPr>
        <w:t>,</w:t>
      </w:r>
      <w:r w:rsidR="00065085">
        <w:rPr>
          <w:rFonts w:ascii="Arial" w:hAnsi="Arial" w:cs="Arial"/>
          <w:bCs/>
          <w:sz w:val="20"/>
          <w:szCs w:val="20"/>
        </w:rPr>
        <w:t>00</w:t>
      </w:r>
      <w:r w:rsidRPr="00065085">
        <w:rPr>
          <w:rFonts w:ascii="Arial" w:hAnsi="Arial" w:cs="Arial"/>
          <w:bCs/>
          <w:sz w:val="20"/>
          <w:szCs w:val="20"/>
        </w:rPr>
        <w:t xml:space="preserve"> €</w:t>
      </w:r>
    </w:p>
    <w:p w14:paraId="7E56FFFC" w14:textId="3407E663" w:rsidR="00106007" w:rsidRPr="00A61815" w:rsidRDefault="00C861EC" w:rsidP="000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A61815">
        <w:rPr>
          <w:rFonts w:ascii="Arial" w:hAnsi="Arial" w:cs="Arial"/>
          <w:b/>
        </w:rPr>
        <w:t>Gesamtbetrag</w:t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="00065085" w:rsidRPr="00A61815">
        <w:rPr>
          <w:rFonts w:ascii="Arial" w:hAnsi="Arial" w:cs="Arial"/>
          <w:b/>
        </w:rPr>
        <w:t>0</w:t>
      </w:r>
      <w:r w:rsidRPr="00A61815">
        <w:rPr>
          <w:rFonts w:ascii="Arial" w:hAnsi="Arial" w:cs="Arial"/>
          <w:b/>
        </w:rPr>
        <w:t>,</w:t>
      </w:r>
      <w:r w:rsidR="00065085" w:rsidRPr="00A61815">
        <w:rPr>
          <w:rFonts w:ascii="Arial" w:hAnsi="Arial" w:cs="Arial"/>
          <w:b/>
        </w:rPr>
        <w:t>00</w:t>
      </w:r>
      <w:r w:rsidRPr="00A61815">
        <w:rPr>
          <w:rFonts w:ascii="Arial" w:hAnsi="Arial" w:cs="Arial"/>
          <w:b/>
        </w:rPr>
        <w:t xml:space="preserve"> €</w:t>
      </w:r>
    </w:p>
    <w:p w14:paraId="6AA76C97" w14:textId="77777777" w:rsidR="00D33FAB" w:rsidRDefault="00D50433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1BB1" wp14:editId="27D23EA6">
                <wp:simplePos x="0" y="0"/>
                <wp:positionH relativeFrom="column">
                  <wp:posOffset>-90170</wp:posOffset>
                </wp:positionH>
                <wp:positionV relativeFrom="paragraph">
                  <wp:posOffset>99060</wp:posOffset>
                </wp:positionV>
                <wp:extent cx="6238875" cy="600075"/>
                <wp:effectExtent l="0" t="0" r="0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170E" w14:textId="77777777" w:rsidR="00D50433" w:rsidRPr="0038678F" w:rsidRDefault="00D5043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6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Dieses Angebot ist gültig bis zum </w:t>
                            </w:r>
                            <w:r w:rsidRPr="0098078C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(Datum).</w:t>
                            </w:r>
                          </w:p>
                          <w:p w14:paraId="4DA4606F" w14:textId="7A3BDD93" w:rsidR="00D50433" w:rsidRDefault="0098078C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Bitte teilen Sie uns bis dahin mit, ob Sie an </w:t>
                            </w:r>
                            <w:r w:rsidR="00BC16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unserem Angebot interessiert sind</w:t>
                            </w:r>
                            <w:r w:rsidR="00D50433" w:rsidRPr="00386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02BCC7" w14:textId="7047152E" w:rsidR="00BC16F3" w:rsidRPr="00B10E72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 freuen uns auf die Zusammenarbeit.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7.1pt;margin-top:7.8pt;width:491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" filled="f" stroked="f">
                <v:textbox>
                  <w:txbxContent>
                    <w:p w14:paraId="537F170E" w14:textId="77777777" w:rsidR="00D50433" w:rsidRPr="0038678F" w:rsidRDefault="00D5043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6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Dieses Angebot ist gültig bis zum </w:t>
                      </w:r>
                      <w:r w:rsidRPr="0098078C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(Datum).</w:t>
                      </w:r>
                    </w:p>
                    <w:p w14:paraId="4DA4606F" w14:textId="7A3BDD93" w:rsidR="00D50433" w:rsidRDefault="0098078C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Bitte teilen Sie uns bis dahin mit, ob Sie an </w:t>
                      </w:r>
                      <w:r w:rsidR="00BC16F3">
                        <w:rPr>
                          <w:rFonts w:ascii="Arial" w:hAnsi="Arial" w:cs="Arial"/>
                          <w:sz w:val="22"/>
                          <w:szCs w:val="22"/>
                        </w:rPr>
                        <w:t>unserem Angebot interessiert sind</w:t>
                      </w:r>
                      <w:r w:rsidR="00D50433" w:rsidRPr="0038678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802BCC7" w14:textId="7047152E" w:rsidR="00BC16F3" w:rsidRPr="00B10E72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Wir freuen uns auf die Zusammenarbeit.</w:t>
                      </w: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4F6DFBE0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77777777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682F8FF9" w14:textId="77777777" w:rsidR="001A5BBD" w:rsidRDefault="001A5BB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36A6DC9E" w14:textId="77777777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4CE80BC6" w:rsidR="00C861EC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p w14:paraId="7D188909" w14:textId="314E23DE" w:rsidR="00355524" w:rsidRDefault="0035552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51386126" w14:textId="77777777" w:rsid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55C176E0" w14:textId="05596305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355524">
        <w:rPr>
          <w:rFonts w:ascii="Calibri" w:eastAsia="Calibri" w:hAnsi="Calibri" w:cs="Calibri"/>
          <w:b/>
          <w:sz w:val="32"/>
          <w:szCs w:val="32"/>
        </w:rPr>
        <w:t>lexoffice</w:t>
      </w:r>
      <w:proofErr w:type="spellEnd"/>
      <w:r w:rsidRPr="00355524">
        <w:rPr>
          <w:rFonts w:ascii="Calibri" w:eastAsia="Calibri" w:hAnsi="Calibri" w:cs="Calibri"/>
          <w:b/>
          <w:sz w:val="32"/>
          <w:szCs w:val="32"/>
        </w:rPr>
        <w:t xml:space="preserve"> testen – kostenlos &amp; unverbindlich</w:t>
      </w:r>
    </w:p>
    <w:p w14:paraId="79FA5473" w14:textId="77777777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 xml:space="preserve">Jetzt kostenlos registrieren und 30 Tage alle Funktionen testen </w:t>
      </w:r>
      <w:hyperlink r:id="rId7" w:history="1">
        <w:r w:rsidRPr="00355524">
          <w:rPr>
            <w:rFonts w:ascii="Calibri" w:eastAsia="Calibri" w:hAnsi="Calibri" w:cs="Calibri"/>
            <w:bCs/>
            <w:color w:val="0000FF"/>
            <w:u w:val="single"/>
          </w:rPr>
          <w:t>www.lexoffice.de/testen/</w:t>
        </w:r>
      </w:hyperlink>
    </w:p>
    <w:p w14:paraId="1386C142" w14:textId="77777777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355524">
        <w:rPr>
          <w:rFonts w:ascii="Calibri" w:eastAsia="Calibri" w:hAnsi="Calibri" w:cs="Calibri"/>
          <w:b/>
        </w:rPr>
        <w:t>Einfach online testen:</w:t>
      </w:r>
    </w:p>
    <w:p w14:paraId="33B0AFA8" w14:textId="77777777" w:rsidR="00355524" w:rsidRPr="00355524" w:rsidRDefault="00355524" w:rsidP="0035552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>Einfache Bedienung ohne Buchhaltungskenntnisse</w:t>
      </w:r>
    </w:p>
    <w:p w14:paraId="1C4FA018" w14:textId="77777777" w:rsidR="00355524" w:rsidRPr="00355524" w:rsidRDefault="00355524" w:rsidP="0035552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>Endlich Ordnung in Rechnungen, Belegen &amp; Banking</w:t>
      </w:r>
    </w:p>
    <w:p w14:paraId="35BD66F3" w14:textId="77777777" w:rsidR="00355524" w:rsidRPr="00355524" w:rsidRDefault="00355524" w:rsidP="0035552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>Zeit sparen mit automatisierter Buchhaltung</w:t>
      </w:r>
    </w:p>
    <w:p w14:paraId="3E2354E4" w14:textId="77777777" w:rsidR="00355524" w:rsidRPr="00355524" w:rsidRDefault="00355524" w:rsidP="0035552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>Mobil arbeiten per Web, App &amp; unterwegs</w:t>
      </w:r>
    </w:p>
    <w:p w14:paraId="6C7C75C8" w14:textId="77777777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 xml:space="preserve">Über 200.000 Kunden und Kundinnen und 50.000 Steuerkanzleien nutzen bereits </w:t>
      </w:r>
      <w:proofErr w:type="spellStart"/>
      <w:r w:rsidRPr="00355524">
        <w:rPr>
          <w:rFonts w:ascii="Calibri" w:eastAsia="Calibri" w:hAnsi="Calibri" w:cs="Calibri"/>
          <w:bCs/>
        </w:rPr>
        <w:t>lexoffice</w:t>
      </w:r>
      <w:proofErr w:type="spellEnd"/>
      <w:r w:rsidRPr="00355524">
        <w:rPr>
          <w:rFonts w:ascii="Calibri" w:eastAsia="Calibri" w:hAnsi="Calibri" w:cs="Calibri"/>
          <w:bCs/>
        </w:rPr>
        <w:t>.</w:t>
      </w:r>
    </w:p>
    <w:p w14:paraId="7DBF7A61" w14:textId="77777777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 xml:space="preserve">„In </w:t>
      </w:r>
      <w:proofErr w:type="spellStart"/>
      <w:r w:rsidRPr="00355524">
        <w:rPr>
          <w:rFonts w:ascii="Calibri" w:eastAsia="Calibri" w:hAnsi="Calibri" w:cs="Calibri"/>
          <w:bCs/>
        </w:rPr>
        <w:t>lexoffice</w:t>
      </w:r>
      <w:proofErr w:type="spellEnd"/>
      <w:r w:rsidRPr="00355524">
        <w:rPr>
          <w:rFonts w:ascii="Calibri" w:eastAsia="Calibri" w:hAnsi="Calibri" w:cs="Calibri"/>
          <w:bCs/>
        </w:rPr>
        <w:t xml:space="preserve"> habe ich </w:t>
      </w:r>
      <w:r w:rsidRPr="00355524">
        <w:rPr>
          <w:rFonts w:ascii="Calibri" w:eastAsia="Calibri" w:hAnsi="Calibri" w:cs="Calibri"/>
          <w:b/>
        </w:rPr>
        <w:t>alle meine Services</w:t>
      </w:r>
      <w:r w:rsidRPr="00355524">
        <w:rPr>
          <w:rFonts w:ascii="Calibri" w:eastAsia="Calibri" w:hAnsi="Calibri" w:cs="Calibri"/>
          <w:bCs/>
        </w:rPr>
        <w:t xml:space="preserve"> wie Leadership-Training, Einzel-Coaching oder Vorträge hinterlegt. So kann ich </w:t>
      </w:r>
      <w:proofErr w:type="gramStart"/>
      <w:r w:rsidRPr="00355524">
        <w:rPr>
          <w:rFonts w:ascii="Calibri" w:eastAsia="Calibri" w:hAnsi="Calibri" w:cs="Calibri"/>
          <w:b/>
        </w:rPr>
        <w:t>ganz einfach</w:t>
      </w:r>
      <w:proofErr w:type="gramEnd"/>
      <w:r w:rsidRPr="00355524">
        <w:rPr>
          <w:rFonts w:ascii="Calibri" w:eastAsia="Calibri" w:hAnsi="Calibri" w:cs="Calibri"/>
          <w:b/>
        </w:rPr>
        <w:t xml:space="preserve"> und schnell neue Angebote erstellen</w:t>
      </w:r>
      <w:r w:rsidRPr="00355524">
        <w:rPr>
          <w:rFonts w:ascii="Calibri" w:eastAsia="Calibri" w:hAnsi="Calibri" w:cs="Calibri"/>
          <w:bCs/>
        </w:rPr>
        <w:t xml:space="preserve">. Und die </w:t>
      </w:r>
      <w:r w:rsidRPr="00355524">
        <w:rPr>
          <w:rFonts w:ascii="Calibri" w:eastAsia="Calibri" w:hAnsi="Calibri" w:cs="Calibri"/>
          <w:b/>
        </w:rPr>
        <w:t>Angebotsannahme wird über den Beleglink automatisiert</w:t>
      </w:r>
      <w:r w:rsidRPr="00355524">
        <w:rPr>
          <w:rFonts w:ascii="Calibri" w:eastAsia="Calibri" w:hAnsi="Calibri" w:cs="Calibri"/>
          <w:bCs/>
        </w:rPr>
        <w:t xml:space="preserve">, ohne dass ich etwas tun muss. Nach dem Auftrag erstelle ich die </w:t>
      </w:r>
      <w:r w:rsidRPr="00355524">
        <w:rPr>
          <w:rFonts w:ascii="Calibri" w:eastAsia="Calibri" w:hAnsi="Calibri" w:cs="Calibri"/>
          <w:b/>
        </w:rPr>
        <w:t>Rechnung mit einem Klick aus dem Angebot</w:t>
      </w:r>
      <w:r w:rsidRPr="00355524">
        <w:rPr>
          <w:rFonts w:ascii="Calibri" w:eastAsia="Calibri" w:hAnsi="Calibri" w:cs="Calibri"/>
          <w:bCs/>
        </w:rPr>
        <w:t xml:space="preserve"> und maile sie direkt aus </w:t>
      </w:r>
      <w:proofErr w:type="spellStart"/>
      <w:r w:rsidRPr="00355524">
        <w:rPr>
          <w:rFonts w:ascii="Calibri" w:eastAsia="Calibri" w:hAnsi="Calibri" w:cs="Calibri"/>
          <w:bCs/>
        </w:rPr>
        <w:t>lexoffice</w:t>
      </w:r>
      <w:proofErr w:type="spellEnd"/>
      <w:r w:rsidRPr="00355524">
        <w:rPr>
          <w:rFonts w:ascii="Calibri" w:eastAsia="Calibri" w:hAnsi="Calibri" w:cs="Calibri"/>
          <w:bCs/>
        </w:rPr>
        <w:t xml:space="preserve"> zu. Ich liebe es, wenn Software mir die Arbeit abnimmt!“</w:t>
      </w:r>
    </w:p>
    <w:p w14:paraId="35C6DDD7" w14:textId="77777777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355524">
        <w:rPr>
          <w:rFonts w:ascii="Calibri" w:eastAsia="Calibri" w:hAnsi="Calibri" w:cs="Calibri"/>
          <w:bCs/>
        </w:rPr>
        <w:t>Dagmar Gerigk | Coach, Trainerin, Autorin</w:t>
      </w:r>
    </w:p>
    <w:p w14:paraId="29394BA9" w14:textId="77777777" w:rsidR="00355524" w:rsidRPr="00355524" w:rsidRDefault="00355524" w:rsidP="00355524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</w:rPr>
      </w:pPr>
      <w:hyperlink r:id="rId8" w:history="1">
        <w:r w:rsidRPr="00355524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1DC2D065" w14:textId="77777777" w:rsidR="00355524" w:rsidRPr="001A5BBD" w:rsidRDefault="00355524" w:rsidP="001A5BBD">
      <w:pPr>
        <w:rPr>
          <w:rFonts w:ascii="Arial" w:hAnsi="Arial" w:cs="Arial"/>
          <w:iCs/>
        </w:rPr>
      </w:pPr>
    </w:p>
    <w:sectPr w:rsidR="00355524" w:rsidRPr="001A5BBD" w:rsidSect="00F2718D">
      <w:headerReference w:type="default" r:id="rId9"/>
      <w:footerReference w:type="default" r:id="rId10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B7B9" w14:textId="77777777" w:rsidR="00B76983" w:rsidRDefault="00B76983">
      <w:r>
        <w:separator/>
      </w:r>
    </w:p>
  </w:endnote>
  <w:endnote w:type="continuationSeparator" w:id="0">
    <w:p w14:paraId="2DB4D939" w14:textId="77777777" w:rsidR="00B76983" w:rsidRDefault="00B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12A1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14:paraId="42337194" w14:textId="77777777" w:rsidTr="00C861EC">
      <w:tc>
        <w:tcPr>
          <w:tcW w:w="3390" w:type="dxa"/>
          <w:shd w:val="clear" w:color="auto" w:fill="auto"/>
        </w:tcPr>
        <w:p w14:paraId="410F601D" w14:textId="41F06FC7" w:rsidR="00C861EC" w:rsidRPr="001A02D8" w:rsidRDefault="00920C81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="00C861EC"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="00C861EC"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05E6FF32" w14:textId="7C5CCDF9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 w:rsidR="00920C81"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9D8DFA8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6008F63D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52DB6391" w14:textId="5D8C5F18" w:rsidR="00C861EC" w:rsidRPr="001A02D8" w:rsidRDefault="00C715AF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="00C861EC"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Musterstadt</w:t>
          </w:r>
          <w:proofErr w:type="spellEnd"/>
        </w:p>
        <w:p w14:paraId="4587909C" w14:textId="414A590F" w:rsidR="00C861EC" w:rsidRPr="00F23485" w:rsidRDefault="00C861EC" w:rsidP="003C6B1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34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2330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D1180" w:rsidRPr="00F23485">
            <w:rPr>
              <w:rFonts w:ascii="Arial" w:hAnsi="Arial" w:cs="Arial"/>
              <w:sz w:val="14"/>
              <w:szCs w:val="14"/>
              <w:lang w:val="en-US"/>
            </w:rPr>
            <w:t>0433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5B06E9" w:rsidRPr="00F23485">
            <w:rPr>
              <w:rFonts w:ascii="Arial" w:hAnsi="Arial" w:cs="Arial"/>
              <w:sz w:val="14"/>
              <w:szCs w:val="14"/>
              <w:lang w:val="en-US"/>
            </w:rPr>
            <w:t>3401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1234 </w:t>
          </w:r>
          <w:r w:rsidR="006E3766" w:rsidRPr="00F23485">
            <w:rPr>
              <w:rFonts w:ascii="Arial" w:hAnsi="Arial" w:cs="Arial"/>
              <w:sz w:val="14"/>
              <w:szCs w:val="14"/>
              <w:lang w:val="en-US"/>
            </w:rPr>
            <w:t>01</w:t>
          </w:r>
        </w:p>
        <w:p w14:paraId="7CC38FD4" w14:textId="11028064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GEN</w:t>
          </w:r>
          <w:r w:rsidR="002F368F">
            <w:rPr>
              <w:rFonts w:ascii="Arial" w:hAnsi="Arial" w:cs="Arial"/>
              <w:sz w:val="18"/>
              <w:szCs w:val="18"/>
              <w:lang w:val="en-US"/>
            </w:rPr>
            <w:t>O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DE</w:t>
          </w:r>
          <w:r w:rsidR="002B7BC9">
            <w:rPr>
              <w:rFonts w:ascii="Arial" w:hAnsi="Arial" w:cs="Arial"/>
              <w:sz w:val="18"/>
              <w:szCs w:val="18"/>
              <w:lang w:val="en-US"/>
            </w:rPr>
            <w:t>61FR1</w:t>
          </w:r>
        </w:p>
        <w:p w14:paraId="7571AC14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proofErr w:type="gram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USt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.-</w:t>
          </w:r>
          <w:proofErr w:type="spellStart"/>
          <w:proofErr w:type="gramEnd"/>
          <w:r w:rsidRPr="001A02D8">
            <w:rPr>
              <w:rFonts w:ascii="Arial" w:hAnsi="Arial" w:cs="Arial"/>
              <w:sz w:val="18"/>
              <w:szCs w:val="18"/>
              <w:lang w:val="en-US"/>
            </w:rPr>
            <w:t>IdNr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.: DE123456789</w:t>
          </w:r>
        </w:p>
      </w:tc>
      <w:tc>
        <w:tcPr>
          <w:tcW w:w="3001" w:type="dxa"/>
          <w:shd w:val="clear" w:color="auto" w:fill="auto"/>
        </w:tcPr>
        <w:p w14:paraId="24E3630B" w14:textId="1929835D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 w:rsidR="0042671F">
            <w:rPr>
              <w:rFonts w:ascii="Arial" w:hAnsi="Arial" w:cs="Arial"/>
              <w:sz w:val="18"/>
              <w:szCs w:val="18"/>
            </w:rPr>
            <w:t>123 456</w:t>
          </w:r>
          <w:r w:rsidR="007D6733">
            <w:rPr>
              <w:rFonts w:ascii="Arial" w:hAnsi="Arial" w:cs="Arial"/>
              <w:sz w:val="18"/>
              <w:szCs w:val="18"/>
            </w:rPr>
            <w:t>7 8910</w:t>
          </w:r>
        </w:p>
        <w:p w14:paraId="425B6680" w14:textId="4613E55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 w:rsidR="007D6733">
            <w:rPr>
              <w:rFonts w:ascii="Arial" w:hAnsi="Arial" w:cs="Arial"/>
              <w:sz w:val="18"/>
              <w:szCs w:val="18"/>
            </w:rPr>
            <w:t>19 8765 4321</w:t>
          </w:r>
        </w:p>
        <w:p w14:paraId="47781D9B" w14:textId="3F07B63B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 w:rsidR="007D6733"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614ACBB" w14:textId="334E4E6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 w:rsidR="007D6733">
            <w:rPr>
              <w:rFonts w:ascii="Arial" w:hAnsi="Arial" w:cs="Arial"/>
              <w:sz w:val="18"/>
              <w:szCs w:val="18"/>
            </w:rPr>
            <w:t>ihrfi</w:t>
          </w:r>
          <w:r w:rsidR="00A735DA">
            <w:rPr>
              <w:rFonts w:ascii="Arial" w:hAnsi="Arial" w:cs="Arial"/>
              <w:sz w:val="18"/>
              <w:szCs w:val="18"/>
            </w:rPr>
            <w:t>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6E74777A" w14:textId="4AD25074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355524" w:rsidRPr="00355524">
        <w:rPr>
          <w:rFonts w:ascii="Calibri" w:eastAsia="Calibri" w:hAnsi="Calibri" w:cs="Calibri"/>
          <w:color w:val="F79646"/>
          <w:sz w:val="16"/>
          <w:szCs w:val="16"/>
          <w:u w:val="single"/>
        </w:rPr>
        <w:t>www.lexoffice.de</w:t>
      </w:r>
    </w:hyperlink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3E77" w14:textId="77777777" w:rsidR="00B76983" w:rsidRDefault="00B76983">
      <w:r>
        <w:separator/>
      </w:r>
    </w:p>
  </w:footnote>
  <w:footnote w:type="continuationSeparator" w:id="0">
    <w:p w14:paraId="034FAC45" w14:textId="77777777" w:rsidR="00B76983" w:rsidRDefault="00B7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6B5BDE46" w:rsidR="003934A6" w:rsidRDefault="00CA3AE7">
    <w:pPr>
      <w:pStyle w:val="Kopfzeile"/>
    </w:pP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0703C74" wp14:editId="4CCC21E8">
          <wp:extent cx="102870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0"/>
  </w:num>
  <w:num w:numId="2" w16cid:durableId="123925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5085"/>
    <w:rsid w:val="0008511A"/>
    <w:rsid w:val="00085163"/>
    <w:rsid w:val="000B2B2B"/>
    <w:rsid w:val="000E3FB8"/>
    <w:rsid w:val="000F4801"/>
    <w:rsid w:val="000F74E7"/>
    <w:rsid w:val="00106007"/>
    <w:rsid w:val="00124B83"/>
    <w:rsid w:val="00141086"/>
    <w:rsid w:val="00191819"/>
    <w:rsid w:val="001A5BBD"/>
    <w:rsid w:val="001C3FB0"/>
    <w:rsid w:val="00216B07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55524"/>
    <w:rsid w:val="00380889"/>
    <w:rsid w:val="003934A6"/>
    <w:rsid w:val="003C165F"/>
    <w:rsid w:val="004139B3"/>
    <w:rsid w:val="0042671F"/>
    <w:rsid w:val="004B69B3"/>
    <w:rsid w:val="004D41D4"/>
    <w:rsid w:val="00505AF6"/>
    <w:rsid w:val="00523323"/>
    <w:rsid w:val="0055602D"/>
    <w:rsid w:val="005B06E9"/>
    <w:rsid w:val="005E7D85"/>
    <w:rsid w:val="005F59D0"/>
    <w:rsid w:val="00651599"/>
    <w:rsid w:val="00666F12"/>
    <w:rsid w:val="006905BD"/>
    <w:rsid w:val="006B51DB"/>
    <w:rsid w:val="006C64B2"/>
    <w:rsid w:val="006E3766"/>
    <w:rsid w:val="0070107D"/>
    <w:rsid w:val="00701654"/>
    <w:rsid w:val="00780201"/>
    <w:rsid w:val="00785452"/>
    <w:rsid w:val="007A37FC"/>
    <w:rsid w:val="007D1180"/>
    <w:rsid w:val="007D6733"/>
    <w:rsid w:val="008366CC"/>
    <w:rsid w:val="00842D49"/>
    <w:rsid w:val="008715AF"/>
    <w:rsid w:val="008A1B71"/>
    <w:rsid w:val="009078E7"/>
    <w:rsid w:val="00920C81"/>
    <w:rsid w:val="0095718F"/>
    <w:rsid w:val="0098078C"/>
    <w:rsid w:val="009863AE"/>
    <w:rsid w:val="00997A8F"/>
    <w:rsid w:val="00A03A65"/>
    <w:rsid w:val="00A61815"/>
    <w:rsid w:val="00A735DA"/>
    <w:rsid w:val="00A76DD4"/>
    <w:rsid w:val="00AA6918"/>
    <w:rsid w:val="00AB612B"/>
    <w:rsid w:val="00B0267D"/>
    <w:rsid w:val="00B45BB8"/>
    <w:rsid w:val="00B60C47"/>
    <w:rsid w:val="00B60FA6"/>
    <w:rsid w:val="00B62668"/>
    <w:rsid w:val="00B642C3"/>
    <w:rsid w:val="00B76983"/>
    <w:rsid w:val="00B772EA"/>
    <w:rsid w:val="00B77423"/>
    <w:rsid w:val="00B832B7"/>
    <w:rsid w:val="00BC16F3"/>
    <w:rsid w:val="00C178AD"/>
    <w:rsid w:val="00C715AF"/>
    <w:rsid w:val="00C861EC"/>
    <w:rsid w:val="00CA3AE7"/>
    <w:rsid w:val="00D13EC8"/>
    <w:rsid w:val="00D33FAB"/>
    <w:rsid w:val="00D50433"/>
    <w:rsid w:val="00DB2D21"/>
    <w:rsid w:val="00E10EDA"/>
    <w:rsid w:val="00E30E08"/>
    <w:rsid w:val="00ED4CA8"/>
    <w:rsid w:val="00EF6D7F"/>
    <w:rsid w:val="00F06258"/>
    <w:rsid w:val="00F1381E"/>
    <w:rsid w:val="00F22D80"/>
    <w:rsid w:val="00F23485"/>
    <w:rsid w:val="00F2718D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2023-04-15T16:12:00Z</dcterms:modified>
</cp:coreProperties>
</file>